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CE" w:rsidRDefault="003B61CE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 w:rsidRPr="003B61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ЗРАЗОК</w:t>
      </w:r>
    </w:p>
    <w:p w:rsidR="003B61CE" w:rsidRPr="003B61CE" w:rsidRDefault="003B61CE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B2891" w:rsidRP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8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Чернігівський районний суд </w:t>
      </w:r>
    </w:p>
    <w:p w:rsidR="008C4C34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891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Чернігівської області</w:t>
      </w: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Хлібопекарська, </w:t>
      </w:r>
      <w:r w:rsidR="00472CAC"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Чернігів</w:t>
      </w: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14000</w:t>
      </w: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  <w:lang w:val="uk-UA"/>
        </w:rPr>
      </w:pP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891">
        <w:rPr>
          <w:rFonts w:ascii="Times New Roman" w:hAnsi="Times New Roman" w:cs="Times New Roman"/>
          <w:b/>
          <w:sz w:val="28"/>
          <w:szCs w:val="28"/>
          <w:lang w:val="uk-UA"/>
        </w:rPr>
        <w:t>Позивач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відповідач, представник:</w:t>
      </w: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ПІБ______________________________________</w:t>
      </w: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</w:t>
      </w: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Адреса:___________________________________</w:t>
      </w: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</w:t>
      </w: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Суддя:____________________________________</w:t>
      </w: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Справа №_________________________________</w:t>
      </w: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Провадження №___________________________</w:t>
      </w: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891" w:rsidRDefault="002B2891" w:rsidP="002B2891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891" w:rsidRDefault="002B2891" w:rsidP="002B2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Клопотання</w:t>
      </w:r>
    </w:p>
    <w:p w:rsidR="002B2891" w:rsidRDefault="002B2891" w:rsidP="002B2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відкладення розгляду справи</w:t>
      </w:r>
    </w:p>
    <w:p w:rsidR="002B2891" w:rsidRDefault="002B2891" w:rsidP="002B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провадженні Чернігівського районного суду Чернігівської області </w:t>
      </w:r>
      <w:r w:rsidR="00930C5A">
        <w:rPr>
          <w:rFonts w:ascii="Times New Roman" w:hAnsi="Times New Roman" w:cs="Times New Roman"/>
          <w:sz w:val="28"/>
          <w:szCs w:val="28"/>
          <w:lang w:val="uk-UA"/>
        </w:rPr>
        <w:t>знаходиться справа № ________________, провадження № _____________</w:t>
      </w:r>
    </w:p>
    <w:p w:rsidR="00515D9C" w:rsidRDefault="00204EA9" w:rsidP="002B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15D9C">
        <w:rPr>
          <w:rFonts w:ascii="Times New Roman" w:hAnsi="Times New Roman" w:cs="Times New Roman"/>
          <w:sz w:val="28"/>
          <w:szCs w:val="28"/>
          <w:lang w:val="uk-UA"/>
        </w:rPr>
        <w:t>а позово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515D9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</w:t>
      </w:r>
    </w:p>
    <w:p w:rsidR="00515D9C" w:rsidRDefault="00515D9C" w:rsidP="002B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до______________________________________________________________</w:t>
      </w:r>
    </w:p>
    <w:p w:rsidR="00515D9C" w:rsidRDefault="00515D9C" w:rsidP="002B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про_______________________________________________________________</w:t>
      </w:r>
    </w:p>
    <w:p w:rsidR="00515D9C" w:rsidRDefault="00515D9C" w:rsidP="002B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 справи призначено на____________________________202</w:t>
      </w:r>
      <w:r w:rsidR="00472CAC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560C09" w:rsidRDefault="00B62623" w:rsidP="00204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4EA9" w:rsidRPr="00204EA9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11 березня 2020 р</w:t>
      </w:r>
      <w:r w:rsidR="00204EA9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204EA9" w:rsidRPr="00204EA9">
        <w:rPr>
          <w:rFonts w:ascii="Times New Roman" w:hAnsi="Times New Roman" w:cs="Times New Roman"/>
          <w:sz w:val="28"/>
          <w:szCs w:val="28"/>
          <w:lang w:val="uk-UA"/>
        </w:rPr>
        <w:t xml:space="preserve"> № 211 зі змінами від 16.03.2020 р. «Про запобігання поширенню на території України гострої респіраторної хвороби </w:t>
      </w:r>
      <w:r w:rsidR="00204EA9" w:rsidRPr="00204EA9">
        <w:rPr>
          <w:rFonts w:ascii="Times New Roman" w:hAnsi="Times New Roman" w:cs="Times New Roman"/>
          <w:sz w:val="28"/>
          <w:szCs w:val="28"/>
        </w:rPr>
        <w:t>COVID</w:t>
      </w:r>
      <w:r w:rsidR="00204EA9" w:rsidRPr="00204EA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коронавірусом </w:t>
      </w:r>
      <w:r w:rsidR="00204EA9" w:rsidRPr="00204EA9">
        <w:rPr>
          <w:rFonts w:ascii="Times New Roman" w:hAnsi="Times New Roman" w:cs="Times New Roman"/>
          <w:sz w:val="28"/>
          <w:szCs w:val="28"/>
        </w:rPr>
        <w:t>SARS</w:t>
      </w:r>
      <w:r w:rsidR="00204EA9" w:rsidRPr="00204EA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04EA9" w:rsidRPr="00204EA9">
        <w:rPr>
          <w:rFonts w:ascii="Times New Roman" w:hAnsi="Times New Roman" w:cs="Times New Roman"/>
          <w:sz w:val="28"/>
          <w:szCs w:val="28"/>
        </w:rPr>
        <w:t>CoV</w:t>
      </w:r>
      <w:r w:rsidR="00204EA9" w:rsidRPr="00204EA9">
        <w:rPr>
          <w:rFonts w:ascii="Times New Roman" w:hAnsi="Times New Roman" w:cs="Times New Roman"/>
          <w:sz w:val="28"/>
          <w:szCs w:val="28"/>
          <w:lang w:val="uk-UA"/>
        </w:rPr>
        <w:t>-2» та листом Ради суддів України 11 березня 2020 р</w:t>
      </w:r>
      <w:r w:rsidR="00204EA9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560C09">
        <w:rPr>
          <w:rFonts w:ascii="Times New Roman" w:hAnsi="Times New Roman" w:cs="Times New Roman"/>
          <w:sz w:val="28"/>
          <w:szCs w:val="28"/>
          <w:lang w:val="uk-UA"/>
        </w:rPr>
        <w:t>, прошу відкласти розгляд справи на іншу дату.</w:t>
      </w:r>
    </w:p>
    <w:p w:rsidR="00560C09" w:rsidRDefault="00560C09" w:rsidP="002B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C09" w:rsidRPr="00204EA9" w:rsidRDefault="00560C09" w:rsidP="002B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EA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04EA9" w:rsidRPr="00204EA9">
        <w:rPr>
          <w:rFonts w:ascii="Times New Roman" w:hAnsi="Times New Roman" w:cs="Times New Roman"/>
          <w:sz w:val="28"/>
          <w:szCs w:val="28"/>
        </w:rPr>
        <w:t>Додатки: на ________ арк. (документи, що підтверджують повноваження учасника судового процесу)</w:t>
      </w:r>
    </w:p>
    <w:p w:rsidR="00560C09" w:rsidRDefault="00560C09" w:rsidP="002B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C09" w:rsidRDefault="00560C09" w:rsidP="002B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EA9" w:rsidRDefault="00204EA9" w:rsidP="002B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EA9" w:rsidRDefault="00204EA9" w:rsidP="002B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                      ___________________      ________________</w:t>
      </w:r>
    </w:p>
    <w:p w:rsidR="00560C09" w:rsidRPr="00204EA9" w:rsidRDefault="00204EA9" w:rsidP="00204EA9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EA9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="00560C09" w:rsidRPr="00204EA9">
        <w:rPr>
          <w:rFonts w:ascii="Times New Roman" w:hAnsi="Times New Roman" w:cs="Times New Roman"/>
          <w:sz w:val="24"/>
          <w:szCs w:val="24"/>
          <w:lang w:val="uk-UA"/>
        </w:rPr>
        <w:t xml:space="preserve">Дата                                        </w:t>
      </w:r>
      <w:r w:rsidRPr="00204EA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560C09" w:rsidRPr="00204EA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204E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0C09" w:rsidRPr="00204EA9">
        <w:rPr>
          <w:rFonts w:ascii="Times New Roman" w:hAnsi="Times New Roman" w:cs="Times New Roman"/>
          <w:sz w:val="24"/>
          <w:szCs w:val="24"/>
          <w:lang w:val="uk-UA"/>
        </w:rPr>
        <w:t>Підпис</w:t>
      </w:r>
      <w:r w:rsidRPr="00204EA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ПІБ</w:t>
      </w:r>
    </w:p>
    <w:sectPr w:rsidR="00560C09" w:rsidRPr="00204EA9" w:rsidSect="003B61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77" w:rsidRDefault="00E47977" w:rsidP="003B61CE">
      <w:pPr>
        <w:spacing w:after="0" w:line="240" w:lineRule="auto"/>
      </w:pPr>
      <w:r>
        <w:separator/>
      </w:r>
    </w:p>
  </w:endnote>
  <w:endnote w:type="continuationSeparator" w:id="0">
    <w:p w:rsidR="00E47977" w:rsidRDefault="00E47977" w:rsidP="003B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77" w:rsidRDefault="00E47977" w:rsidP="003B61CE">
      <w:pPr>
        <w:spacing w:after="0" w:line="240" w:lineRule="auto"/>
      </w:pPr>
      <w:r>
        <w:separator/>
      </w:r>
    </w:p>
  </w:footnote>
  <w:footnote w:type="continuationSeparator" w:id="0">
    <w:p w:rsidR="00E47977" w:rsidRDefault="00E47977" w:rsidP="003B6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891"/>
    <w:rsid w:val="000D40C5"/>
    <w:rsid w:val="00204EA9"/>
    <w:rsid w:val="0021623F"/>
    <w:rsid w:val="002B2891"/>
    <w:rsid w:val="003B61CE"/>
    <w:rsid w:val="003F51F8"/>
    <w:rsid w:val="00472CAC"/>
    <w:rsid w:val="00515D9C"/>
    <w:rsid w:val="00560C09"/>
    <w:rsid w:val="006C2362"/>
    <w:rsid w:val="008C4C34"/>
    <w:rsid w:val="008D7230"/>
    <w:rsid w:val="00930C5A"/>
    <w:rsid w:val="00B02442"/>
    <w:rsid w:val="00B62623"/>
    <w:rsid w:val="00CD6E7E"/>
    <w:rsid w:val="00E47977"/>
    <w:rsid w:val="00F1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CCBF"/>
  <w15:docId w15:val="{C7273A4A-4164-4C9D-93C4-5BA8282B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6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61CE"/>
  </w:style>
  <w:style w:type="paragraph" w:styleId="a5">
    <w:name w:val="footer"/>
    <w:basedOn w:val="a"/>
    <w:link w:val="a6"/>
    <w:uiPriority w:val="99"/>
    <w:semiHidden/>
    <w:unhideWhenUsed/>
    <w:rsid w:val="003B6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4681-C9D8-43AA-BF05-5E6DC985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Mort</cp:lastModifiedBy>
  <cp:revision>8</cp:revision>
  <cp:lastPrinted>2020-03-19T07:50:00Z</cp:lastPrinted>
  <dcterms:created xsi:type="dcterms:W3CDTF">2020-03-16T14:48:00Z</dcterms:created>
  <dcterms:modified xsi:type="dcterms:W3CDTF">2021-03-22T14:13:00Z</dcterms:modified>
</cp:coreProperties>
</file>