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E" w:rsidRDefault="003B61CE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3B61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ЗРАЗОК</w:t>
      </w:r>
    </w:p>
    <w:p w:rsidR="003B61CE" w:rsidRPr="003B61CE" w:rsidRDefault="003B61CE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B2891" w:rsidRP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Чернігівський районний суд </w:t>
      </w:r>
    </w:p>
    <w:p w:rsidR="008C4C34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891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Хлібопекарська, 6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14000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891">
        <w:rPr>
          <w:rFonts w:ascii="Times New Roman" w:hAnsi="Times New Roman" w:cs="Times New Roman"/>
          <w:b/>
          <w:sz w:val="28"/>
          <w:szCs w:val="28"/>
          <w:lang w:val="uk-UA"/>
        </w:rPr>
        <w:t>Позивач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відповідач, представник: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ПІБ______________________________________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Адреса:___________________________________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Суддя:____________________________________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Справа №_________________________________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Провадження №___________________________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2B2891" w:rsidRDefault="002B2891" w:rsidP="002B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відкладення розгляду справи</w:t>
      </w:r>
    </w:p>
    <w:p w:rsidR="002B2891" w:rsidRDefault="002B2891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провадженні Чернігівського районного суду Чернігівської області </w:t>
      </w:r>
      <w:r w:rsidR="00930C5A">
        <w:rPr>
          <w:rFonts w:ascii="Times New Roman" w:hAnsi="Times New Roman" w:cs="Times New Roman"/>
          <w:sz w:val="28"/>
          <w:szCs w:val="28"/>
          <w:lang w:val="uk-UA"/>
        </w:rPr>
        <w:t>знаходиться справа № ________________, провадження № _____________</w:t>
      </w:r>
    </w:p>
    <w:p w:rsidR="00515D9C" w:rsidRDefault="00204EA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>а позово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515D9C" w:rsidRDefault="00515D9C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до______________________________________________________________</w:t>
      </w:r>
    </w:p>
    <w:p w:rsidR="00515D9C" w:rsidRDefault="00515D9C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про_______________________________________________________________</w:t>
      </w:r>
    </w:p>
    <w:p w:rsidR="00515D9C" w:rsidRDefault="00515D9C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справи призначено на____________________________2020 року.</w:t>
      </w:r>
    </w:p>
    <w:p w:rsidR="00560C09" w:rsidRDefault="00B62623" w:rsidP="0020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11 березня 2020 р</w:t>
      </w:r>
      <w:r w:rsidR="00204EA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 xml:space="preserve"> № 211 зі змінами від 16.03.2020 р. «Про запобігання поширенню на території України гострої респіраторної хвороби </w:t>
      </w:r>
      <w:r w:rsidR="00204EA9" w:rsidRPr="00204EA9">
        <w:rPr>
          <w:rFonts w:ascii="Times New Roman" w:hAnsi="Times New Roman" w:cs="Times New Roman"/>
          <w:sz w:val="28"/>
          <w:szCs w:val="28"/>
        </w:rPr>
        <w:t>COVID</w:t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204EA9" w:rsidRPr="00204EA9">
        <w:rPr>
          <w:rFonts w:ascii="Times New Roman" w:hAnsi="Times New Roman" w:cs="Times New Roman"/>
          <w:sz w:val="28"/>
          <w:szCs w:val="28"/>
        </w:rPr>
        <w:t>SARS</w:t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>-2» та листом Ради суддів України 11 березня 2020 р</w:t>
      </w:r>
      <w:r w:rsidR="00204EA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560C09">
        <w:rPr>
          <w:rFonts w:ascii="Times New Roman" w:hAnsi="Times New Roman" w:cs="Times New Roman"/>
          <w:sz w:val="28"/>
          <w:szCs w:val="28"/>
          <w:lang w:val="uk-UA"/>
        </w:rPr>
        <w:t>, прошу відкласти розгляд справи на іншу дату.</w:t>
      </w:r>
    </w:p>
    <w:p w:rsidR="00560C0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09" w:rsidRPr="00204EA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 xml:space="preserve">: на ________ 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4EA9" w:rsidRPr="00204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EA9" w:rsidRPr="00204EA9">
        <w:rPr>
          <w:rFonts w:ascii="Times New Roman" w:hAnsi="Times New Roman" w:cs="Times New Roman"/>
          <w:sz w:val="28"/>
          <w:szCs w:val="28"/>
        </w:rPr>
        <w:t>ідтверджують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="00204EA9" w:rsidRPr="00204EA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204EA9" w:rsidRPr="00204EA9">
        <w:rPr>
          <w:rFonts w:ascii="Times New Roman" w:hAnsi="Times New Roman" w:cs="Times New Roman"/>
          <w:sz w:val="28"/>
          <w:szCs w:val="28"/>
        </w:rPr>
        <w:t>)</w:t>
      </w:r>
    </w:p>
    <w:p w:rsidR="00560C0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0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A9" w:rsidRDefault="00204EA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A9" w:rsidRDefault="00204EA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___________________      ________________</w:t>
      </w:r>
    </w:p>
    <w:p w:rsidR="00560C09" w:rsidRPr="00204EA9" w:rsidRDefault="00204EA9" w:rsidP="00204EA9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EA9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560C09"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Дата                                        </w:t>
      </w:r>
      <w:r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60C09"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C09" w:rsidRPr="00204EA9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Pr="00204E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ПІБ</w:t>
      </w:r>
    </w:p>
    <w:sectPr w:rsidR="00560C09" w:rsidRPr="00204EA9" w:rsidSect="003B6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CE" w:rsidRDefault="003B61CE" w:rsidP="003B61CE">
      <w:pPr>
        <w:spacing w:after="0" w:line="240" w:lineRule="auto"/>
      </w:pPr>
      <w:r>
        <w:separator/>
      </w:r>
    </w:p>
  </w:endnote>
  <w:endnote w:type="continuationSeparator" w:id="0">
    <w:p w:rsidR="003B61CE" w:rsidRDefault="003B61CE" w:rsidP="003B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CE" w:rsidRDefault="003B61CE" w:rsidP="003B61CE">
      <w:pPr>
        <w:spacing w:after="0" w:line="240" w:lineRule="auto"/>
      </w:pPr>
      <w:r>
        <w:separator/>
      </w:r>
    </w:p>
  </w:footnote>
  <w:footnote w:type="continuationSeparator" w:id="0">
    <w:p w:rsidR="003B61CE" w:rsidRDefault="003B61CE" w:rsidP="003B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91"/>
    <w:rsid w:val="000D40C5"/>
    <w:rsid w:val="00204EA9"/>
    <w:rsid w:val="0021623F"/>
    <w:rsid w:val="002B2891"/>
    <w:rsid w:val="003B61CE"/>
    <w:rsid w:val="003F51F8"/>
    <w:rsid w:val="00515D9C"/>
    <w:rsid w:val="00560C09"/>
    <w:rsid w:val="006C2362"/>
    <w:rsid w:val="008C4C34"/>
    <w:rsid w:val="008D7230"/>
    <w:rsid w:val="00930C5A"/>
    <w:rsid w:val="00B02442"/>
    <w:rsid w:val="00B62623"/>
    <w:rsid w:val="00CD6E7E"/>
    <w:rsid w:val="00F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1CE"/>
  </w:style>
  <w:style w:type="paragraph" w:styleId="a5">
    <w:name w:val="footer"/>
    <w:basedOn w:val="a"/>
    <w:link w:val="a6"/>
    <w:uiPriority w:val="99"/>
    <w:semiHidden/>
    <w:unhideWhenUsed/>
    <w:rsid w:val="003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06D2-59F7-4177-91C7-769A423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Перепадя</cp:lastModifiedBy>
  <cp:revision>7</cp:revision>
  <cp:lastPrinted>2020-03-19T07:50:00Z</cp:lastPrinted>
  <dcterms:created xsi:type="dcterms:W3CDTF">2020-03-16T14:48:00Z</dcterms:created>
  <dcterms:modified xsi:type="dcterms:W3CDTF">2020-09-17T07:47:00Z</dcterms:modified>
</cp:coreProperties>
</file>