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F8" w:rsidRPr="009E1264" w:rsidRDefault="00790CF8" w:rsidP="00790CF8">
      <w:pPr>
        <w:jc w:val="center"/>
        <w:rPr>
          <w:b/>
          <w:sz w:val="28"/>
          <w:szCs w:val="28"/>
          <w:lang w:val="uk-UA"/>
        </w:rPr>
      </w:pPr>
      <w:r w:rsidRPr="009E1264">
        <w:rPr>
          <w:b/>
          <w:sz w:val="28"/>
          <w:szCs w:val="28"/>
          <w:lang w:val="uk-UA"/>
        </w:rPr>
        <w:t>До Чернігівського районного суду Чернігівської області</w:t>
      </w:r>
    </w:p>
    <w:p w:rsidR="00790CF8" w:rsidRPr="009A55A7" w:rsidRDefault="007F4E5E" w:rsidP="00790CF8">
      <w:pPr>
        <w:ind w:left="3078"/>
        <w:rPr>
          <w:lang w:val="uk-UA"/>
        </w:rPr>
      </w:pPr>
      <w:r w:rsidRPr="009E1264">
        <w:rPr>
          <w:b/>
          <w:lang w:val="uk-UA"/>
        </w:rPr>
        <w:t>ЗАЯВНИК</w:t>
      </w:r>
      <w:r w:rsidR="00790CF8" w:rsidRPr="009A55A7">
        <w:rPr>
          <w:lang w:val="uk-UA"/>
        </w:rPr>
        <w:t xml:space="preserve">: </w:t>
      </w:r>
      <w:r w:rsidR="00790CF8">
        <w:rPr>
          <w:lang w:val="uk-UA"/>
        </w:rPr>
        <w:t>______________________________________</w:t>
      </w:r>
      <w:r w:rsidR="00790CF8" w:rsidRPr="009A55A7">
        <w:rPr>
          <w:lang w:val="uk-UA"/>
        </w:rPr>
        <w:t xml:space="preserve">, </w:t>
      </w:r>
    </w:p>
    <w:p w:rsidR="00D909BB" w:rsidRDefault="00D909BB" w:rsidP="00D909BB">
      <w:pPr>
        <w:ind w:left="3078"/>
        <w:rPr>
          <w:lang w:val="uk-UA"/>
        </w:rPr>
      </w:pPr>
      <w:r>
        <w:rPr>
          <w:lang w:val="uk-UA"/>
        </w:rPr>
        <w:t>(прізвище, ім’я, по батькові)</w:t>
      </w:r>
    </w:p>
    <w:p w:rsidR="00D909BB" w:rsidRPr="009A55A7" w:rsidRDefault="00D909BB" w:rsidP="00D909BB">
      <w:pPr>
        <w:ind w:left="3078"/>
        <w:rPr>
          <w:lang w:val="uk-UA"/>
        </w:rPr>
      </w:pPr>
      <w:r>
        <w:rPr>
          <w:lang w:val="uk-UA"/>
        </w:rPr>
        <w:t>_________________________________________________</w:t>
      </w:r>
    </w:p>
    <w:p w:rsidR="00D909BB" w:rsidRDefault="00D909BB" w:rsidP="00D909BB">
      <w:pPr>
        <w:ind w:left="3078"/>
        <w:rPr>
          <w:lang w:val="uk-UA"/>
        </w:rPr>
      </w:pPr>
      <w:r>
        <w:rPr>
          <w:lang w:val="uk-UA"/>
        </w:rPr>
        <w:t>(місце проживання чи перебування, поштовий індекс)</w:t>
      </w:r>
      <w:r w:rsidRPr="009A55A7">
        <w:rPr>
          <w:lang w:val="uk-UA"/>
        </w:rPr>
        <w:t xml:space="preserve"> </w:t>
      </w:r>
    </w:p>
    <w:p w:rsidR="00D909BB" w:rsidRDefault="00D909BB" w:rsidP="00D909BB">
      <w:pPr>
        <w:ind w:left="3078"/>
        <w:rPr>
          <w:lang w:val="uk-UA"/>
        </w:rPr>
      </w:pPr>
      <w:r>
        <w:rPr>
          <w:lang w:val="uk-UA"/>
        </w:rPr>
        <w:t>Номер облікової картки платника податків –</w:t>
      </w:r>
    </w:p>
    <w:p w:rsidR="00D909BB" w:rsidRPr="009A55A7" w:rsidRDefault="00D909BB" w:rsidP="00D909BB">
      <w:pPr>
        <w:ind w:left="3078"/>
        <w:rPr>
          <w:lang w:val="uk-UA"/>
        </w:rPr>
      </w:pPr>
      <w:r>
        <w:rPr>
          <w:lang w:val="uk-UA"/>
        </w:rPr>
        <w:t>Телефон -</w:t>
      </w:r>
    </w:p>
    <w:p w:rsidR="00790CF8" w:rsidRPr="009A55A7" w:rsidRDefault="007F4E5E" w:rsidP="00790CF8">
      <w:pPr>
        <w:ind w:left="3078"/>
        <w:rPr>
          <w:lang w:val="uk-UA"/>
        </w:rPr>
      </w:pPr>
      <w:r w:rsidRPr="009E1264">
        <w:rPr>
          <w:b/>
          <w:lang w:val="uk-UA"/>
        </w:rPr>
        <w:t>БОРЖНИК</w:t>
      </w:r>
      <w:r w:rsidR="00790CF8" w:rsidRPr="009A55A7">
        <w:rPr>
          <w:lang w:val="uk-UA"/>
        </w:rPr>
        <w:t xml:space="preserve">: </w:t>
      </w:r>
      <w:r w:rsidR="00790CF8">
        <w:rPr>
          <w:lang w:val="uk-UA"/>
        </w:rPr>
        <w:t>____________________________________</w:t>
      </w:r>
      <w:r w:rsidR="00790CF8" w:rsidRPr="009A55A7">
        <w:rPr>
          <w:lang w:val="uk-UA"/>
        </w:rPr>
        <w:t>,</w:t>
      </w:r>
    </w:p>
    <w:p w:rsidR="00D909BB" w:rsidRDefault="00D909BB" w:rsidP="00D909BB">
      <w:pPr>
        <w:ind w:left="3078"/>
        <w:rPr>
          <w:lang w:val="uk-UA"/>
        </w:rPr>
      </w:pPr>
      <w:r>
        <w:rPr>
          <w:lang w:val="uk-UA"/>
        </w:rPr>
        <w:t>(прізвище, ім’я, по батькові)</w:t>
      </w:r>
    </w:p>
    <w:p w:rsidR="00D909BB" w:rsidRPr="009A55A7" w:rsidRDefault="00D909BB" w:rsidP="00D909BB">
      <w:pPr>
        <w:ind w:left="3078"/>
        <w:rPr>
          <w:lang w:val="uk-UA"/>
        </w:rPr>
      </w:pPr>
      <w:r>
        <w:rPr>
          <w:lang w:val="uk-UA"/>
        </w:rPr>
        <w:t>_________________________________________________</w:t>
      </w:r>
    </w:p>
    <w:p w:rsidR="00D909BB" w:rsidRDefault="00D909BB" w:rsidP="00D909BB">
      <w:pPr>
        <w:ind w:left="3078"/>
        <w:rPr>
          <w:lang w:val="uk-UA"/>
        </w:rPr>
      </w:pPr>
      <w:r>
        <w:rPr>
          <w:lang w:val="uk-UA"/>
        </w:rPr>
        <w:t>(місце проживання чи перебування, поштовий індекс)</w:t>
      </w:r>
      <w:r w:rsidRPr="009A55A7">
        <w:rPr>
          <w:lang w:val="uk-UA"/>
        </w:rPr>
        <w:t xml:space="preserve"> </w:t>
      </w:r>
    </w:p>
    <w:p w:rsidR="00D909BB" w:rsidRDefault="00D909BB" w:rsidP="00D909BB">
      <w:pPr>
        <w:ind w:left="3078"/>
        <w:rPr>
          <w:lang w:val="uk-UA"/>
        </w:rPr>
      </w:pPr>
      <w:r>
        <w:rPr>
          <w:lang w:val="uk-UA"/>
        </w:rPr>
        <w:t>Номер облікової картки платника податків –</w:t>
      </w:r>
    </w:p>
    <w:p w:rsidR="00D909BB" w:rsidRPr="009A55A7" w:rsidRDefault="00D909BB" w:rsidP="00D909BB">
      <w:pPr>
        <w:ind w:left="3078"/>
        <w:rPr>
          <w:lang w:val="uk-UA"/>
        </w:rPr>
      </w:pPr>
      <w:r>
        <w:rPr>
          <w:lang w:val="uk-UA"/>
        </w:rPr>
        <w:t>Телефон -</w:t>
      </w:r>
    </w:p>
    <w:p w:rsidR="00F72135" w:rsidRPr="009E1264" w:rsidRDefault="00F72135" w:rsidP="00F72135">
      <w:pPr>
        <w:jc w:val="center"/>
        <w:rPr>
          <w:b/>
          <w:sz w:val="28"/>
          <w:szCs w:val="28"/>
          <w:lang w:val="uk-UA"/>
        </w:rPr>
      </w:pPr>
      <w:r w:rsidRPr="009E1264">
        <w:rPr>
          <w:b/>
          <w:sz w:val="28"/>
          <w:szCs w:val="28"/>
          <w:lang w:val="uk-UA"/>
        </w:rPr>
        <w:t>ЗАЯВА</w:t>
      </w:r>
    </w:p>
    <w:p w:rsidR="00F72135" w:rsidRPr="009E1264" w:rsidRDefault="00F72135" w:rsidP="00F72135">
      <w:pPr>
        <w:jc w:val="center"/>
        <w:rPr>
          <w:b/>
          <w:sz w:val="28"/>
          <w:szCs w:val="28"/>
          <w:lang w:val="uk-UA"/>
        </w:rPr>
      </w:pPr>
      <w:r w:rsidRPr="009E1264">
        <w:rPr>
          <w:b/>
          <w:sz w:val="28"/>
          <w:szCs w:val="28"/>
          <w:lang w:val="uk-UA"/>
        </w:rPr>
        <w:t xml:space="preserve">ПРО </w:t>
      </w:r>
      <w:r w:rsidR="007F4E5E" w:rsidRPr="009E1264">
        <w:rPr>
          <w:b/>
          <w:sz w:val="28"/>
          <w:szCs w:val="28"/>
          <w:lang w:val="uk-UA"/>
        </w:rPr>
        <w:t xml:space="preserve">ВИДАЧУ СУДОВОГО НАКАЗУ ПРО </w:t>
      </w:r>
      <w:r w:rsidRPr="009E1264">
        <w:rPr>
          <w:b/>
          <w:sz w:val="28"/>
          <w:szCs w:val="28"/>
          <w:lang w:val="uk-UA"/>
        </w:rPr>
        <w:t xml:space="preserve">СТЯГНЕННЯ АЛІМЕНТІВ </w:t>
      </w:r>
    </w:p>
    <w:p w:rsidR="007F4E5E" w:rsidRPr="00025FF9" w:rsidRDefault="007F4E5E" w:rsidP="00F72135">
      <w:pPr>
        <w:jc w:val="center"/>
        <w:rPr>
          <w:b/>
          <w:lang w:val="uk-UA"/>
        </w:rPr>
      </w:pPr>
    </w:p>
    <w:p w:rsidR="00F72135" w:rsidRPr="008878F7" w:rsidRDefault="00F72135" w:rsidP="00F72135">
      <w:pPr>
        <w:ind w:firstLine="1425"/>
        <w:jc w:val="both"/>
        <w:rPr>
          <w:sz w:val="25"/>
          <w:szCs w:val="25"/>
          <w:lang w:val="uk-UA"/>
        </w:rPr>
      </w:pPr>
      <w:r w:rsidRPr="008878F7">
        <w:rPr>
          <w:sz w:val="25"/>
          <w:szCs w:val="25"/>
          <w:lang w:val="uk-UA"/>
        </w:rPr>
        <w:t xml:space="preserve">Я, </w:t>
      </w:r>
      <w:r w:rsidR="00132531" w:rsidRPr="008878F7">
        <w:rPr>
          <w:sz w:val="25"/>
          <w:szCs w:val="25"/>
          <w:lang w:val="uk-UA"/>
        </w:rPr>
        <w:t>________________________</w:t>
      </w:r>
      <w:r w:rsidRPr="008878F7">
        <w:rPr>
          <w:sz w:val="25"/>
          <w:szCs w:val="25"/>
          <w:lang w:val="uk-UA"/>
        </w:rPr>
        <w:t xml:space="preserve">, вступила до шлюбу з відповідачем </w:t>
      </w:r>
      <w:r w:rsidR="00132531" w:rsidRPr="008878F7">
        <w:rPr>
          <w:sz w:val="25"/>
          <w:szCs w:val="25"/>
          <w:lang w:val="uk-UA"/>
        </w:rPr>
        <w:t>______________________</w:t>
      </w:r>
      <w:r w:rsidRPr="008878F7">
        <w:rPr>
          <w:sz w:val="25"/>
          <w:szCs w:val="25"/>
          <w:lang w:val="uk-UA"/>
        </w:rPr>
        <w:t xml:space="preserve">, зареєстрованого у відділі РАЦС </w:t>
      </w:r>
      <w:proofErr w:type="spellStart"/>
      <w:r w:rsidR="00790CF8" w:rsidRPr="008878F7">
        <w:rPr>
          <w:sz w:val="25"/>
          <w:szCs w:val="25"/>
          <w:lang w:val="uk-UA"/>
        </w:rPr>
        <w:t>Чернігвського</w:t>
      </w:r>
      <w:proofErr w:type="spellEnd"/>
      <w:r w:rsidRPr="008878F7">
        <w:rPr>
          <w:sz w:val="25"/>
          <w:szCs w:val="25"/>
          <w:lang w:val="uk-UA"/>
        </w:rPr>
        <w:t xml:space="preserve"> </w:t>
      </w:r>
      <w:proofErr w:type="spellStart"/>
      <w:r w:rsidRPr="008878F7">
        <w:rPr>
          <w:sz w:val="25"/>
          <w:szCs w:val="25"/>
          <w:lang w:val="uk-UA"/>
        </w:rPr>
        <w:t>РУЮ</w:t>
      </w:r>
      <w:proofErr w:type="spellEnd"/>
      <w:r w:rsidRPr="008878F7">
        <w:rPr>
          <w:sz w:val="25"/>
          <w:szCs w:val="25"/>
          <w:lang w:val="uk-UA"/>
        </w:rPr>
        <w:t xml:space="preserve"> Чернігівської області </w:t>
      </w:r>
      <w:r w:rsidR="00132531" w:rsidRPr="008878F7">
        <w:rPr>
          <w:sz w:val="25"/>
          <w:szCs w:val="25"/>
          <w:lang w:val="uk-UA"/>
        </w:rPr>
        <w:t>_______________</w:t>
      </w:r>
      <w:r w:rsidRPr="008878F7">
        <w:rPr>
          <w:sz w:val="25"/>
          <w:szCs w:val="25"/>
          <w:lang w:val="uk-UA"/>
        </w:rPr>
        <w:t xml:space="preserve"> року, актовий запис №</w:t>
      </w:r>
      <w:r w:rsidR="00132531" w:rsidRPr="008878F7">
        <w:rPr>
          <w:sz w:val="25"/>
          <w:szCs w:val="25"/>
          <w:lang w:val="uk-UA"/>
        </w:rPr>
        <w:t>_____</w:t>
      </w:r>
      <w:r w:rsidRPr="008878F7">
        <w:rPr>
          <w:sz w:val="25"/>
          <w:szCs w:val="25"/>
          <w:lang w:val="uk-UA"/>
        </w:rPr>
        <w:t>.</w:t>
      </w:r>
      <w:r w:rsidR="00C7612F" w:rsidRPr="008878F7">
        <w:rPr>
          <w:sz w:val="25"/>
          <w:szCs w:val="25"/>
          <w:lang w:val="uk-UA"/>
        </w:rPr>
        <w:t xml:space="preserve"> Від спільного подружнього життя у нас є неповнолітн</w:t>
      </w:r>
      <w:r w:rsidR="00C229ED" w:rsidRPr="008878F7">
        <w:rPr>
          <w:sz w:val="25"/>
          <w:szCs w:val="25"/>
          <w:lang w:val="uk-UA"/>
        </w:rPr>
        <w:t>я</w:t>
      </w:r>
      <w:r w:rsidR="00C7612F" w:rsidRPr="008878F7">
        <w:rPr>
          <w:sz w:val="25"/>
          <w:szCs w:val="25"/>
          <w:lang w:val="uk-UA"/>
        </w:rPr>
        <w:t xml:space="preserve"> д</w:t>
      </w:r>
      <w:r w:rsidR="00C229ED" w:rsidRPr="008878F7">
        <w:rPr>
          <w:sz w:val="25"/>
          <w:szCs w:val="25"/>
          <w:lang w:val="uk-UA"/>
        </w:rPr>
        <w:t>итина</w:t>
      </w:r>
      <w:r w:rsidR="00C7612F" w:rsidRPr="008878F7">
        <w:rPr>
          <w:sz w:val="25"/>
          <w:szCs w:val="25"/>
          <w:lang w:val="uk-UA"/>
        </w:rPr>
        <w:t xml:space="preserve">, син </w:t>
      </w:r>
      <w:r w:rsidR="00132531" w:rsidRPr="008878F7">
        <w:rPr>
          <w:sz w:val="25"/>
          <w:szCs w:val="25"/>
          <w:lang w:val="uk-UA"/>
        </w:rPr>
        <w:t>Олександр, _________</w:t>
      </w:r>
      <w:r w:rsidR="00C7612F" w:rsidRPr="008878F7">
        <w:rPr>
          <w:sz w:val="25"/>
          <w:szCs w:val="25"/>
          <w:lang w:val="uk-UA"/>
        </w:rPr>
        <w:t xml:space="preserve"> </w:t>
      </w:r>
      <w:proofErr w:type="spellStart"/>
      <w:r w:rsidR="00C7612F" w:rsidRPr="008878F7">
        <w:rPr>
          <w:sz w:val="25"/>
          <w:szCs w:val="25"/>
          <w:lang w:val="uk-UA"/>
        </w:rPr>
        <w:t>р.н</w:t>
      </w:r>
      <w:proofErr w:type="spellEnd"/>
      <w:r w:rsidR="00C7612F" w:rsidRPr="008878F7">
        <w:rPr>
          <w:sz w:val="25"/>
          <w:szCs w:val="25"/>
          <w:lang w:val="uk-UA"/>
        </w:rPr>
        <w:t>.</w:t>
      </w:r>
      <w:r w:rsidR="006A74C9" w:rsidRPr="008878F7">
        <w:rPr>
          <w:sz w:val="25"/>
          <w:szCs w:val="25"/>
          <w:lang w:val="uk-UA"/>
        </w:rPr>
        <w:t xml:space="preserve">, що підтверджується свідоцтвом про народження </w:t>
      </w:r>
      <w:proofErr w:type="spellStart"/>
      <w:r w:rsidR="006A74C9" w:rsidRPr="008878F7">
        <w:rPr>
          <w:sz w:val="25"/>
          <w:szCs w:val="25"/>
          <w:lang w:val="uk-UA"/>
        </w:rPr>
        <w:t>сер.__</w:t>
      </w:r>
      <w:proofErr w:type="spellEnd"/>
      <w:r w:rsidR="006A74C9" w:rsidRPr="008878F7">
        <w:rPr>
          <w:sz w:val="25"/>
          <w:szCs w:val="25"/>
          <w:lang w:val="uk-UA"/>
        </w:rPr>
        <w:t>_№___. Шлюб з боржником розірвано (не розірвано).</w:t>
      </w:r>
    </w:p>
    <w:p w:rsidR="00C7612F" w:rsidRPr="008878F7" w:rsidRDefault="006A74C9" w:rsidP="00F72135">
      <w:pPr>
        <w:ind w:firstLine="1425"/>
        <w:jc w:val="both"/>
        <w:rPr>
          <w:sz w:val="25"/>
          <w:szCs w:val="25"/>
          <w:lang w:val="uk-UA"/>
        </w:rPr>
      </w:pPr>
      <w:r w:rsidRPr="008878F7">
        <w:rPr>
          <w:sz w:val="25"/>
          <w:szCs w:val="25"/>
          <w:lang w:val="uk-UA"/>
        </w:rPr>
        <w:t>Син</w:t>
      </w:r>
      <w:r w:rsidR="00C7612F" w:rsidRPr="008878F7">
        <w:rPr>
          <w:sz w:val="25"/>
          <w:szCs w:val="25"/>
          <w:lang w:val="uk-UA"/>
        </w:rPr>
        <w:t xml:space="preserve"> прожива</w:t>
      </w:r>
      <w:r w:rsidRPr="008878F7">
        <w:rPr>
          <w:sz w:val="25"/>
          <w:szCs w:val="25"/>
          <w:lang w:val="uk-UA"/>
        </w:rPr>
        <w:t>є</w:t>
      </w:r>
      <w:r w:rsidR="00C7612F" w:rsidRPr="008878F7">
        <w:rPr>
          <w:sz w:val="25"/>
          <w:szCs w:val="25"/>
          <w:lang w:val="uk-UA"/>
        </w:rPr>
        <w:t xml:space="preserve"> разом зі мною і знаход</w:t>
      </w:r>
      <w:r w:rsidRPr="008878F7">
        <w:rPr>
          <w:sz w:val="25"/>
          <w:szCs w:val="25"/>
          <w:lang w:val="uk-UA"/>
        </w:rPr>
        <w:t>и</w:t>
      </w:r>
      <w:r w:rsidR="00C7612F" w:rsidRPr="008878F7">
        <w:rPr>
          <w:sz w:val="25"/>
          <w:szCs w:val="25"/>
          <w:lang w:val="uk-UA"/>
        </w:rPr>
        <w:t xml:space="preserve">ться на моєму утриманні, що підтверджується довідкою </w:t>
      </w:r>
      <w:r w:rsidR="006D5D92" w:rsidRPr="008878F7">
        <w:rPr>
          <w:sz w:val="25"/>
          <w:szCs w:val="25"/>
          <w:lang w:val="uk-UA"/>
        </w:rPr>
        <w:t>_______ (органу місцевого самоврядування за місцем проживання)</w:t>
      </w:r>
      <w:r w:rsidR="00C7612F" w:rsidRPr="008878F7">
        <w:rPr>
          <w:sz w:val="25"/>
          <w:szCs w:val="25"/>
          <w:lang w:val="uk-UA"/>
        </w:rPr>
        <w:t xml:space="preserve">. </w:t>
      </w:r>
      <w:r w:rsidR="00C229ED" w:rsidRPr="008878F7">
        <w:rPr>
          <w:sz w:val="25"/>
          <w:szCs w:val="25"/>
          <w:lang w:val="uk-UA"/>
        </w:rPr>
        <w:t>Боржник</w:t>
      </w:r>
      <w:r w:rsidR="00C7612F" w:rsidRPr="008878F7">
        <w:rPr>
          <w:sz w:val="25"/>
          <w:szCs w:val="25"/>
          <w:lang w:val="uk-UA"/>
        </w:rPr>
        <w:t xml:space="preserve"> не виконує свого батьківського обов</w:t>
      </w:r>
      <w:r w:rsidR="00132531" w:rsidRPr="008878F7">
        <w:rPr>
          <w:sz w:val="25"/>
          <w:szCs w:val="25"/>
          <w:lang w:val="uk-UA"/>
        </w:rPr>
        <w:t>’</w:t>
      </w:r>
      <w:r w:rsidR="00C7612F" w:rsidRPr="008878F7">
        <w:rPr>
          <w:sz w:val="25"/>
          <w:szCs w:val="25"/>
          <w:lang w:val="uk-UA"/>
        </w:rPr>
        <w:t>язку, передбаченого ст.180 Сімейного кодексу України, д</w:t>
      </w:r>
      <w:r w:rsidR="00C229ED" w:rsidRPr="008878F7">
        <w:rPr>
          <w:sz w:val="25"/>
          <w:szCs w:val="25"/>
          <w:lang w:val="uk-UA"/>
        </w:rPr>
        <w:t>итину матеріально не утримує</w:t>
      </w:r>
      <w:r w:rsidR="00C7612F" w:rsidRPr="008878F7">
        <w:rPr>
          <w:sz w:val="25"/>
          <w:szCs w:val="25"/>
          <w:lang w:val="uk-UA"/>
        </w:rPr>
        <w:t xml:space="preserve">. За таких обставин я вимушена звернутись до суду з цією заявою для примусового стягнення аліментів з </w:t>
      </w:r>
      <w:r w:rsidR="00C229ED" w:rsidRPr="008878F7">
        <w:rPr>
          <w:sz w:val="25"/>
          <w:szCs w:val="25"/>
          <w:lang w:val="uk-UA"/>
        </w:rPr>
        <w:t>боржника</w:t>
      </w:r>
      <w:r w:rsidR="00C7612F" w:rsidRPr="008878F7">
        <w:rPr>
          <w:sz w:val="25"/>
          <w:szCs w:val="25"/>
          <w:lang w:val="uk-UA"/>
        </w:rPr>
        <w:t xml:space="preserve"> на мою користь </w:t>
      </w:r>
      <w:r w:rsidR="00132531" w:rsidRPr="008878F7">
        <w:rPr>
          <w:sz w:val="25"/>
          <w:szCs w:val="25"/>
          <w:lang w:val="uk-UA"/>
        </w:rPr>
        <w:t>на утримання д</w:t>
      </w:r>
      <w:r w:rsidR="00C229ED" w:rsidRPr="008878F7">
        <w:rPr>
          <w:sz w:val="25"/>
          <w:szCs w:val="25"/>
          <w:lang w:val="uk-UA"/>
        </w:rPr>
        <w:t>итини</w:t>
      </w:r>
      <w:r w:rsidR="00132531" w:rsidRPr="008878F7">
        <w:rPr>
          <w:sz w:val="25"/>
          <w:szCs w:val="25"/>
          <w:lang w:val="uk-UA"/>
        </w:rPr>
        <w:t xml:space="preserve"> у розмірі 1/</w:t>
      </w:r>
      <w:r w:rsidR="00C229ED" w:rsidRPr="008878F7">
        <w:rPr>
          <w:sz w:val="25"/>
          <w:szCs w:val="25"/>
          <w:lang w:val="uk-UA"/>
        </w:rPr>
        <w:t>4</w:t>
      </w:r>
      <w:r w:rsidR="00992EBF" w:rsidRPr="008878F7">
        <w:rPr>
          <w:sz w:val="25"/>
          <w:szCs w:val="25"/>
          <w:lang w:val="uk-UA"/>
        </w:rPr>
        <w:t xml:space="preserve"> частини</w:t>
      </w:r>
      <w:r w:rsidR="00C229ED" w:rsidRPr="008878F7">
        <w:rPr>
          <w:sz w:val="25"/>
          <w:szCs w:val="25"/>
          <w:lang w:val="uk-UA"/>
        </w:rPr>
        <w:t xml:space="preserve">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заробітку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(доходу)</w:t>
      </w:r>
      <w:r w:rsidR="007D7BAC" w:rsidRPr="008878F7">
        <w:rPr>
          <w:color w:val="000000"/>
          <w:sz w:val="25"/>
          <w:szCs w:val="25"/>
          <w:shd w:val="clear" w:color="auto" w:fill="FFFFFF"/>
          <w:lang w:val="uk-UA"/>
        </w:rPr>
        <w:t xml:space="preserve"> боржника</w:t>
      </w:r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але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не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більше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десяти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прожиткових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мінімумів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на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дитину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відповідного</w:t>
      </w:r>
      <w:proofErr w:type="spellEnd"/>
      <w:r w:rsidR="00C229ED" w:rsidRPr="008878F7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C229ED" w:rsidRPr="008878F7">
        <w:rPr>
          <w:color w:val="000000"/>
          <w:sz w:val="25"/>
          <w:szCs w:val="25"/>
          <w:shd w:val="clear" w:color="auto" w:fill="FFFFFF"/>
        </w:rPr>
        <w:t>віку</w:t>
      </w:r>
      <w:proofErr w:type="spellEnd"/>
      <w:r w:rsidR="002D2366" w:rsidRPr="008878F7">
        <w:rPr>
          <w:sz w:val="25"/>
          <w:szCs w:val="25"/>
          <w:lang w:val="uk-UA"/>
        </w:rPr>
        <w:t>.</w:t>
      </w:r>
    </w:p>
    <w:p w:rsidR="00132531" w:rsidRPr="008878F7" w:rsidRDefault="002D2366" w:rsidP="00F72135">
      <w:pPr>
        <w:ind w:firstLine="1425"/>
        <w:jc w:val="both"/>
        <w:rPr>
          <w:sz w:val="25"/>
          <w:szCs w:val="25"/>
          <w:lang w:val="uk-UA"/>
        </w:rPr>
      </w:pPr>
      <w:r w:rsidRPr="008878F7">
        <w:rPr>
          <w:sz w:val="25"/>
          <w:szCs w:val="25"/>
          <w:lang w:val="uk-UA"/>
        </w:rPr>
        <w:t xml:space="preserve">Про </w:t>
      </w:r>
      <w:r w:rsidR="00C229ED" w:rsidRPr="008878F7">
        <w:rPr>
          <w:sz w:val="25"/>
          <w:szCs w:val="25"/>
          <w:lang w:val="uk-UA"/>
        </w:rPr>
        <w:t>боржника</w:t>
      </w:r>
      <w:r w:rsidRPr="008878F7">
        <w:rPr>
          <w:sz w:val="25"/>
          <w:szCs w:val="25"/>
          <w:lang w:val="uk-UA"/>
        </w:rPr>
        <w:t xml:space="preserve"> повідомляю такі дані: </w:t>
      </w:r>
      <w:r w:rsidR="00132531" w:rsidRPr="008878F7">
        <w:rPr>
          <w:sz w:val="25"/>
          <w:szCs w:val="25"/>
          <w:lang w:val="uk-UA"/>
        </w:rPr>
        <w:t>___________________</w:t>
      </w:r>
      <w:r w:rsidRPr="008878F7">
        <w:rPr>
          <w:sz w:val="25"/>
          <w:szCs w:val="25"/>
          <w:lang w:val="uk-UA"/>
        </w:rPr>
        <w:t xml:space="preserve">, народився </w:t>
      </w:r>
      <w:proofErr w:type="spellStart"/>
      <w:r w:rsidR="00132531" w:rsidRPr="008878F7">
        <w:rPr>
          <w:sz w:val="25"/>
          <w:szCs w:val="25"/>
          <w:lang w:val="uk-UA"/>
        </w:rPr>
        <w:t>_______________</w:t>
      </w:r>
      <w:r w:rsidRPr="008878F7">
        <w:rPr>
          <w:sz w:val="25"/>
          <w:szCs w:val="25"/>
          <w:lang w:val="uk-UA"/>
        </w:rPr>
        <w:t>року</w:t>
      </w:r>
      <w:proofErr w:type="spellEnd"/>
      <w:r w:rsidRPr="008878F7">
        <w:rPr>
          <w:sz w:val="25"/>
          <w:szCs w:val="25"/>
          <w:lang w:val="uk-UA"/>
        </w:rPr>
        <w:t xml:space="preserve"> в с.</w:t>
      </w:r>
      <w:r w:rsidR="00790CF8" w:rsidRPr="008878F7">
        <w:rPr>
          <w:sz w:val="25"/>
          <w:szCs w:val="25"/>
          <w:lang w:val="uk-UA"/>
        </w:rPr>
        <w:t>__________ ____________</w:t>
      </w:r>
      <w:r w:rsidRPr="008878F7">
        <w:rPr>
          <w:sz w:val="25"/>
          <w:szCs w:val="25"/>
          <w:lang w:val="uk-UA"/>
        </w:rPr>
        <w:t xml:space="preserve"> району Чернігівської області, українець, громадянин України, </w:t>
      </w:r>
      <w:proofErr w:type="spellStart"/>
      <w:r w:rsidR="00132531" w:rsidRPr="008878F7">
        <w:rPr>
          <w:sz w:val="25"/>
          <w:szCs w:val="25"/>
          <w:lang w:val="uk-UA"/>
        </w:rPr>
        <w:t>працює____________</w:t>
      </w:r>
      <w:proofErr w:type="spellEnd"/>
      <w:r w:rsidR="00132531" w:rsidRPr="008878F7">
        <w:rPr>
          <w:sz w:val="25"/>
          <w:szCs w:val="25"/>
          <w:lang w:val="uk-UA"/>
        </w:rPr>
        <w:t>_______</w:t>
      </w:r>
      <w:r w:rsidR="00790CF8" w:rsidRPr="008878F7">
        <w:rPr>
          <w:sz w:val="25"/>
          <w:szCs w:val="25"/>
          <w:lang w:val="uk-UA"/>
        </w:rPr>
        <w:t xml:space="preserve">, </w:t>
      </w:r>
      <w:r w:rsidR="00D909BB">
        <w:rPr>
          <w:sz w:val="25"/>
          <w:szCs w:val="25"/>
          <w:lang w:val="uk-UA"/>
        </w:rPr>
        <w:t>н</w:t>
      </w:r>
      <w:r w:rsidR="00D909BB">
        <w:rPr>
          <w:lang w:val="uk-UA"/>
        </w:rPr>
        <w:t xml:space="preserve">омер облікової картки платника податків </w:t>
      </w:r>
      <w:r w:rsidR="00790CF8" w:rsidRPr="008878F7">
        <w:rPr>
          <w:sz w:val="25"/>
          <w:szCs w:val="25"/>
          <w:lang w:val="uk-UA"/>
        </w:rPr>
        <w:t>- __________________</w:t>
      </w:r>
      <w:r w:rsidRPr="008878F7">
        <w:rPr>
          <w:sz w:val="25"/>
          <w:szCs w:val="25"/>
          <w:lang w:val="uk-UA"/>
        </w:rPr>
        <w:t xml:space="preserve">. </w:t>
      </w:r>
    </w:p>
    <w:p w:rsidR="002D2366" w:rsidRPr="008878F7" w:rsidRDefault="002D2366" w:rsidP="00F72135">
      <w:pPr>
        <w:ind w:firstLine="1425"/>
        <w:jc w:val="both"/>
        <w:rPr>
          <w:sz w:val="25"/>
          <w:szCs w:val="25"/>
          <w:lang w:val="uk-UA"/>
        </w:rPr>
      </w:pPr>
      <w:r w:rsidRPr="008878F7">
        <w:rPr>
          <w:sz w:val="25"/>
          <w:szCs w:val="25"/>
          <w:lang w:val="uk-UA"/>
        </w:rPr>
        <w:t>На підставі вищевикладеного, керуючись ст.</w:t>
      </w:r>
      <w:r w:rsidR="00C229ED" w:rsidRPr="008878F7">
        <w:rPr>
          <w:sz w:val="25"/>
          <w:szCs w:val="25"/>
          <w:lang w:val="uk-UA"/>
        </w:rPr>
        <w:t xml:space="preserve"> </w:t>
      </w:r>
      <w:r w:rsidR="00F90EE2" w:rsidRPr="008878F7">
        <w:rPr>
          <w:sz w:val="25"/>
          <w:szCs w:val="25"/>
          <w:lang w:val="uk-UA"/>
        </w:rPr>
        <w:t>180,</w:t>
      </w:r>
      <w:r w:rsidR="00C229ED" w:rsidRPr="008878F7">
        <w:rPr>
          <w:sz w:val="25"/>
          <w:szCs w:val="25"/>
          <w:lang w:val="uk-UA"/>
        </w:rPr>
        <w:t xml:space="preserve"> </w:t>
      </w:r>
      <w:r w:rsidR="00F90EE2" w:rsidRPr="008878F7">
        <w:rPr>
          <w:sz w:val="25"/>
          <w:szCs w:val="25"/>
          <w:lang w:val="uk-UA"/>
        </w:rPr>
        <w:t>182,</w:t>
      </w:r>
      <w:r w:rsidR="00C229ED" w:rsidRPr="008878F7">
        <w:rPr>
          <w:sz w:val="25"/>
          <w:szCs w:val="25"/>
          <w:lang w:val="uk-UA"/>
        </w:rPr>
        <w:t xml:space="preserve"> </w:t>
      </w:r>
      <w:r w:rsidR="00F90EE2" w:rsidRPr="008878F7">
        <w:rPr>
          <w:sz w:val="25"/>
          <w:szCs w:val="25"/>
          <w:lang w:val="uk-UA"/>
        </w:rPr>
        <w:t>183 Сімейного кодексу України,</w:t>
      </w:r>
      <w:r w:rsidR="00C229ED" w:rsidRPr="008878F7">
        <w:rPr>
          <w:sz w:val="25"/>
          <w:szCs w:val="25"/>
          <w:lang w:val="uk-UA"/>
        </w:rPr>
        <w:t xml:space="preserve"> ст. </w:t>
      </w:r>
      <w:r w:rsidR="008878F7" w:rsidRPr="008878F7">
        <w:rPr>
          <w:sz w:val="25"/>
          <w:szCs w:val="25"/>
          <w:lang w:val="uk-UA"/>
        </w:rPr>
        <w:t>161</w:t>
      </w:r>
      <w:r w:rsidR="00C229ED" w:rsidRPr="008878F7">
        <w:rPr>
          <w:sz w:val="25"/>
          <w:szCs w:val="25"/>
          <w:lang w:val="uk-UA"/>
        </w:rPr>
        <w:t xml:space="preserve"> ЦПК України </w:t>
      </w:r>
      <w:r w:rsidR="00F90EE2" w:rsidRPr="008878F7">
        <w:rPr>
          <w:sz w:val="25"/>
          <w:szCs w:val="25"/>
          <w:lang w:val="uk-UA"/>
        </w:rPr>
        <w:t>-</w:t>
      </w:r>
    </w:p>
    <w:p w:rsidR="00F90EE2" w:rsidRPr="008878F7" w:rsidRDefault="00F90EE2" w:rsidP="003E1208">
      <w:pPr>
        <w:ind w:firstLine="1425"/>
        <w:jc w:val="center"/>
        <w:rPr>
          <w:b/>
          <w:sz w:val="25"/>
          <w:szCs w:val="25"/>
          <w:lang w:val="uk-UA"/>
        </w:rPr>
      </w:pPr>
      <w:r w:rsidRPr="008878F7">
        <w:rPr>
          <w:b/>
          <w:sz w:val="25"/>
          <w:szCs w:val="25"/>
          <w:lang w:val="uk-UA"/>
        </w:rPr>
        <w:t>ПРОШУ:</w:t>
      </w:r>
    </w:p>
    <w:p w:rsidR="003E1208" w:rsidRPr="008878F7" w:rsidRDefault="00C229ED" w:rsidP="003E1208">
      <w:pPr>
        <w:ind w:firstLine="1425"/>
        <w:jc w:val="both"/>
        <w:rPr>
          <w:sz w:val="25"/>
          <w:szCs w:val="25"/>
          <w:lang w:val="uk-UA"/>
        </w:rPr>
      </w:pPr>
      <w:r w:rsidRPr="008878F7">
        <w:rPr>
          <w:sz w:val="25"/>
          <w:szCs w:val="25"/>
          <w:lang w:val="uk-UA"/>
        </w:rPr>
        <w:t>Видати судовий наказ про с</w:t>
      </w:r>
      <w:r w:rsidR="00F90EE2" w:rsidRPr="008878F7">
        <w:rPr>
          <w:sz w:val="25"/>
          <w:szCs w:val="25"/>
          <w:lang w:val="uk-UA"/>
        </w:rPr>
        <w:t>тяг</w:t>
      </w:r>
      <w:r w:rsidR="00132531" w:rsidRPr="008878F7">
        <w:rPr>
          <w:sz w:val="25"/>
          <w:szCs w:val="25"/>
          <w:lang w:val="uk-UA"/>
        </w:rPr>
        <w:t>н</w:t>
      </w:r>
      <w:r w:rsidRPr="008878F7">
        <w:rPr>
          <w:sz w:val="25"/>
          <w:szCs w:val="25"/>
          <w:lang w:val="uk-UA"/>
        </w:rPr>
        <w:t>ення</w:t>
      </w:r>
      <w:r w:rsidR="00F90EE2" w:rsidRPr="008878F7">
        <w:rPr>
          <w:sz w:val="25"/>
          <w:szCs w:val="25"/>
          <w:lang w:val="uk-UA"/>
        </w:rPr>
        <w:t xml:space="preserve"> з </w:t>
      </w:r>
      <w:r w:rsidR="006D5D92" w:rsidRPr="008878F7">
        <w:rPr>
          <w:sz w:val="25"/>
          <w:szCs w:val="25"/>
          <w:u w:val="single"/>
          <w:lang w:val="uk-UA"/>
        </w:rPr>
        <w:t>(П.І.П.)</w:t>
      </w:r>
      <w:r w:rsidR="00F90EE2" w:rsidRPr="008878F7">
        <w:rPr>
          <w:sz w:val="25"/>
          <w:szCs w:val="25"/>
          <w:lang w:val="uk-UA"/>
        </w:rPr>
        <w:t xml:space="preserve"> на мою користь аліменти на утримання </w:t>
      </w:r>
      <w:r w:rsidRPr="008878F7">
        <w:rPr>
          <w:sz w:val="25"/>
          <w:szCs w:val="25"/>
          <w:lang w:val="uk-UA"/>
        </w:rPr>
        <w:t>однієї</w:t>
      </w:r>
      <w:r w:rsidR="00F90EE2" w:rsidRPr="008878F7">
        <w:rPr>
          <w:sz w:val="25"/>
          <w:szCs w:val="25"/>
          <w:lang w:val="uk-UA"/>
        </w:rPr>
        <w:t xml:space="preserve"> неповнолітн</w:t>
      </w:r>
      <w:r w:rsidR="009E1264" w:rsidRPr="008878F7">
        <w:rPr>
          <w:sz w:val="25"/>
          <w:szCs w:val="25"/>
          <w:lang w:val="uk-UA"/>
        </w:rPr>
        <w:t>ьої</w:t>
      </w:r>
      <w:r w:rsidR="00F90EE2" w:rsidRPr="008878F7">
        <w:rPr>
          <w:sz w:val="25"/>
          <w:szCs w:val="25"/>
          <w:lang w:val="uk-UA"/>
        </w:rPr>
        <w:t xml:space="preserve"> д</w:t>
      </w:r>
      <w:r w:rsidR="009E1264" w:rsidRPr="008878F7">
        <w:rPr>
          <w:sz w:val="25"/>
          <w:szCs w:val="25"/>
          <w:lang w:val="uk-UA"/>
        </w:rPr>
        <w:t>итини</w:t>
      </w:r>
      <w:r w:rsidR="00F90EE2" w:rsidRPr="008878F7">
        <w:rPr>
          <w:sz w:val="25"/>
          <w:szCs w:val="25"/>
          <w:lang w:val="uk-UA"/>
        </w:rPr>
        <w:t xml:space="preserve">, сина </w:t>
      </w:r>
      <w:r w:rsidR="006D5D92" w:rsidRPr="008878F7">
        <w:rPr>
          <w:sz w:val="25"/>
          <w:szCs w:val="25"/>
          <w:u w:val="single"/>
          <w:lang w:val="uk-UA"/>
        </w:rPr>
        <w:t>(П.І.П.)</w:t>
      </w:r>
      <w:r w:rsidR="006D5D92" w:rsidRPr="008878F7">
        <w:rPr>
          <w:sz w:val="25"/>
          <w:szCs w:val="25"/>
          <w:lang w:val="uk-UA"/>
        </w:rPr>
        <w:t xml:space="preserve"> </w:t>
      </w:r>
      <w:r w:rsidR="00132531" w:rsidRPr="008878F7">
        <w:rPr>
          <w:sz w:val="25"/>
          <w:szCs w:val="25"/>
          <w:lang w:val="uk-UA"/>
        </w:rPr>
        <w:t>_______</w:t>
      </w:r>
      <w:r w:rsidR="00F90EE2" w:rsidRPr="008878F7">
        <w:rPr>
          <w:sz w:val="25"/>
          <w:szCs w:val="25"/>
          <w:lang w:val="uk-UA"/>
        </w:rPr>
        <w:t xml:space="preserve"> р.н.</w:t>
      </w:r>
      <w:r w:rsidR="009E1264" w:rsidRPr="008878F7">
        <w:rPr>
          <w:sz w:val="25"/>
          <w:szCs w:val="25"/>
          <w:lang w:val="uk-UA"/>
        </w:rPr>
        <w:t>,</w:t>
      </w:r>
      <w:r w:rsidR="00F90EE2" w:rsidRPr="008878F7">
        <w:rPr>
          <w:sz w:val="25"/>
          <w:szCs w:val="25"/>
          <w:lang w:val="uk-UA"/>
        </w:rPr>
        <w:t xml:space="preserve"> </w:t>
      </w:r>
      <w:r w:rsidR="003E1208" w:rsidRPr="008878F7">
        <w:rPr>
          <w:sz w:val="25"/>
          <w:szCs w:val="25"/>
          <w:lang w:val="uk-UA"/>
        </w:rPr>
        <w:t xml:space="preserve">у розмірі </w:t>
      </w:r>
      <w:r w:rsidR="00132531" w:rsidRPr="008878F7">
        <w:rPr>
          <w:sz w:val="25"/>
          <w:szCs w:val="25"/>
          <w:lang w:val="uk-UA"/>
        </w:rPr>
        <w:t>1/</w:t>
      </w:r>
      <w:r w:rsidR="009E1264" w:rsidRPr="008878F7">
        <w:rPr>
          <w:sz w:val="25"/>
          <w:szCs w:val="25"/>
          <w:lang w:val="uk-UA"/>
        </w:rPr>
        <w:t>4</w:t>
      </w:r>
      <w:r w:rsidR="003E1208" w:rsidRPr="008878F7">
        <w:rPr>
          <w:sz w:val="25"/>
          <w:szCs w:val="25"/>
          <w:lang w:val="uk-UA"/>
        </w:rPr>
        <w:t xml:space="preserve"> частини заробітку</w:t>
      </w:r>
      <w:r w:rsidR="006D5D92" w:rsidRPr="008878F7">
        <w:rPr>
          <w:sz w:val="25"/>
          <w:szCs w:val="25"/>
          <w:lang w:val="uk-UA"/>
        </w:rPr>
        <w:t xml:space="preserve"> (доходу)</w:t>
      </w:r>
      <w:r w:rsidR="003E1208" w:rsidRPr="008878F7">
        <w:rPr>
          <w:sz w:val="25"/>
          <w:szCs w:val="25"/>
          <w:lang w:val="uk-UA"/>
        </w:rPr>
        <w:t xml:space="preserve"> </w:t>
      </w:r>
      <w:r w:rsidR="009E1264" w:rsidRPr="008878F7">
        <w:rPr>
          <w:sz w:val="25"/>
          <w:szCs w:val="25"/>
          <w:lang w:val="uk-UA"/>
        </w:rPr>
        <w:t>боржника</w:t>
      </w:r>
      <w:r w:rsidR="0037737A" w:rsidRPr="008878F7">
        <w:rPr>
          <w:sz w:val="25"/>
          <w:szCs w:val="25"/>
          <w:lang w:val="uk-UA"/>
        </w:rPr>
        <w:t>, але не менше</w:t>
      </w:r>
      <w:r w:rsidR="0037737A" w:rsidRPr="008878F7">
        <w:rPr>
          <w:color w:val="000000"/>
          <w:sz w:val="25"/>
          <w:szCs w:val="25"/>
          <w:shd w:val="clear" w:color="auto" w:fill="FFFFFF"/>
          <w:lang w:val="uk-UA"/>
        </w:rPr>
        <w:t xml:space="preserve"> ніж 50 відсотків прожиткового мінімуму для дитини відповідного віку</w:t>
      </w:r>
      <w:r w:rsidR="003E1208" w:rsidRPr="008878F7">
        <w:rPr>
          <w:sz w:val="25"/>
          <w:szCs w:val="25"/>
          <w:lang w:val="uk-UA"/>
        </w:rPr>
        <w:t xml:space="preserve"> </w:t>
      </w:r>
      <w:r w:rsidR="0037737A" w:rsidRPr="008878F7">
        <w:rPr>
          <w:sz w:val="25"/>
          <w:szCs w:val="25"/>
          <w:lang w:val="uk-UA"/>
        </w:rPr>
        <w:t>т</w:t>
      </w:r>
      <w:r w:rsidR="009E1264" w:rsidRPr="008878F7">
        <w:rPr>
          <w:color w:val="000000"/>
          <w:sz w:val="25"/>
          <w:szCs w:val="25"/>
          <w:shd w:val="clear" w:color="auto" w:fill="FFFFFF"/>
          <w:lang w:val="uk-UA"/>
        </w:rPr>
        <w:t>а не більше десяти прожиткових мінімумів на дитину відповідного віку</w:t>
      </w:r>
      <w:r w:rsidR="003E1208" w:rsidRPr="008878F7">
        <w:rPr>
          <w:sz w:val="25"/>
          <w:szCs w:val="25"/>
          <w:lang w:val="uk-UA"/>
        </w:rPr>
        <w:t>, починаючи з дня подання в суд даної заяви і до повноліття д</w:t>
      </w:r>
      <w:r w:rsidR="009E1264" w:rsidRPr="008878F7">
        <w:rPr>
          <w:sz w:val="25"/>
          <w:szCs w:val="25"/>
          <w:lang w:val="uk-UA"/>
        </w:rPr>
        <w:t>итини</w:t>
      </w:r>
      <w:r w:rsidR="003E1208" w:rsidRPr="008878F7">
        <w:rPr>
          <w:sz w:val="25"/>
          <w:szCs w:val="25"/>
          <w:lang w:val="uk-UA"/>
        </w:rPr>
        <w:t xml:space="preserve">. </w:t>
      </w:r>
    </w:p>
    <w:p w:rsidR="00132531" w:rsidRDefault="003E1208" w:rsidP="00F90EE2">
      <w:pPr>
        <w:ind w:firstLine="1425"/>
        <w:jc w:val="both"/>
        <w:rPr>
          <w:lang w:val="uk-UA"/>
        </w:rPr>
      </w:pPr>
      <w:r>
        <w:rPr>
          <w:lang w:val="uk-UA"/>
        </w:rPr>
        <w:t xml:space="preserve">Додатки: </w:t>
      </w:r>
    </w:p>
    <w:p w:rsidR="00132531" w:rsidRDefault="003E1208" w:rsidP="00B1533B">
      <w:pPr>
        <w:jc w:val="both"/>
        <w:rPr>
          <w:lang w:val="uk-UA"/>
        </w:rPr>
      </w:pPr>
      <w:r>
        <w:rPr>
          <w:lang w:val="uk-UA"/>
        </w:rPr>
        <w:t>1.Копія свідоцтва про народження д</w:t>
      </w:r>
      <w:r w:rsidR="009E1264">
        <w:rPr>
          <w:lang w:val="uk-UA"/>
        </w:rPr>
        <w:t>итини</w:t>
      </w:r>
      <w:r>
        <w:rPr>
          <w:lang w:val="uk-UA"/>
        </w:rPr>
        <w:t>-</w:t>
      </w:r>
      <w:r w:rsidR="00132531">
        <w:rPr>
          <w:lang w:val="uk-UA"/>
        </w:rPr>
        <w:t>2</w:t>
      </w:r>
      <w:r>
        <w:rPr>
          <w:lang w:val="uk-UA"/>
        </w:rPr>
        <w:t xml:space="preserve">. </w:t>
      </w:r>
    </w:p>
    <w:p w:rsidR="00132531" w:rsidRDefault="003E1208" w:rsidP="00B1533B">
      <w:pPr>
        <w:jc w:val="both"/>
        <w:rPr>
          <w:lang w:val="uk-UA"/>
        </w:rPr>
      </w:pPr>
      <w:r>
        <w:rPr>
          <w:lang w:val="uk-UA"/>
        </w:rPr>
        <w:t xml:space="preserve">2.Копія свідоцтва про шлюб-2. </w:t>
      </w:r>
    </w:p>
    <w:p w:rsidR="00132531" w:rsidRDefault="003E1208" w:rsidP="00B1533B">
      <w:pPr>
        <w:jc w:val="both"/>
        <w:rPr>
          <w:lang w:val="uk-UA"/>
        </w:rPr>
      </w:pPr>
      <w:r>
        <w:rPr>
          <w:lang w:val="uk-UA"/>
        </w:rPr>
        <w:t xml:space="preserve">3.Довідка міськради та її копія. </w:t>
      </w:r>
    </w:p>
    <w:p w:rsidR="00132531" w:rsidRDefault="003E1208" w:rsidP="00B1533B">
      <w:pPr>
        <w:jc w:val="both"/>
        <w:rPr>
          <w:lang w:val="uk-UA"/>
        </w:rPr>
      </w:pPr>
      <w:r>
        <w:rPr>
          <w:lang w:val="uk-UA"/>
        </w:rPr>
        <w:t>4.</w:t>
      </w:r>
      <w:r w:rsidR="007B5080">
        <w:rPr>
          <w:lang w:val="uk-UA"/>
        </w:rPr>
        <w:t xml:space="preserve">Довідка про доходи та її копія. </w:t>
      </w:r>
    </w:p>
    <w:p w:rsidR="00132531" w:rsidRDefault="007B5080" w:rsidP="00B1533B">
      <w:pPr>
        <w:jc w:val="both"/>
        <w:rPr>
          <w:lang w:val="uk-UA"/>
        </w:rPr>
      </w:pPr>
      <w:r>
        <w:rPr>
          <w:lang w:val="uk-UA"/>
        </w:rPr>
        <w:t>5.Копія заяви.</w:t>
      </w:r>
      <w:r w:rsidR="00491DC8">
        <w:rPr>
          <w:lang w:val="uk-UA"/>
        </w:rPr>
        <w:t xml:space="preserve"> </w:t>
      </w:r>
    </w:p>
    <w:p w:rsidR="003E1208" w:rsidRDefault="00491DC8" w:rsidP="00B1533B">
      <w:pPr>
        <w:jc w:val="both"/>
        <w:rPr>
          <w:lang w:val="uk-UA"/>
        </w:rPr>
      </w:pPr>
      <w:r>
        <w:rPr>
          <w:lang w:val="uk-UA"/>
        </w:rPr>
        <w:t>6.Копія паспорта-</w:t>
      </w:r>
      <w:r w:rsidR="00132531">
        <w:rPr>
          <w:lang w:val="uk-UA"/>
        </w:rPr>
        <w:t>2</w:t>
      </w:r>
      <w:r>
        <w:rPr>
          <w:lang w:val="uk-UA"/>
        </w:rPr>
        <w:t>.</w:t>
      </w:r>
    </w:p>
    <w:p w:rsidR="00132531" w:rsidRDefault="00132531" w:rsidP="00B1533B">
      <w:pPr>
        <w:jc w:val="both"/>
        <w:rPr>
          <w:lang w:val="uk-UA"/>
        </w:rPr>
      </w:pPr>
      <w:r>
        <w:rPr>
          <w:lang w:val="uk-UA"/>
        </w:rPr>
        <w:t xml:space="preserve">7.Копія </w:t>
      </w:r>
      <w:r w:rsidR="00A252A2">
        <w:rPr>
          <w:lang w:val="uk-UA"/>
        </w:rPr>
        <w:t xml:space="preserve">номеру облікової картки платника податків </w:t>
      </w:r>
      <w:r>
        <w:rPr>
          <w:lang w:val="uk-UA"/>
        </w:rPr>
        <w:t>– 2.</w:t>
      </w:r>
    </w:p>
    <w:p w:rsidR="00F90EE2" w:rsidRDefault="00132531" w:rsidP="00F72135">
      <w:pPr>
        <w:ind w:firstLine="1425"/>
        <w:jc w:val="both"/>
        <w:rPr>
          <w:b/>
          <w:lang w:val="uk-UA"/>
        </w:rPr>
      </w:pPr>
      <w:r w:rsidRPr="00132531">
        <w:rPr>
          <w:b/>
          <w:lang w:val="uk-UA"/>
        </w:rPr>
        <w:t>ДАТА                                                                 ПІДПИС</w:t>
      </w:r>
    </w:p>
    <w:p w:rsidR="00CB6665" w:rsidRPr="00B968BC" w:rsidRDefault="00CB6665" w:rsidP="00CB6665">
      <w:pPr>
        <w:jc w:val="both"/>
        <w:rPr>
          <w:lang w:val="uk-UA"/>
        </w:rPr>
      </w:pPr>
      <w:r w:rsidRPr="009E1264">
        <w:rPr>
          <w:b/>
          <w:lang w:val="uk-UA"/>
        </w:rPr>
        <w:t xml:space="preserve">УВАГА!!! </w:t>
      </w:r>
      <w:r w:rsidR="00B968BC">
        <w:rPr>
          <w:b/>
          <w:lang w:val="uk-UA"/>
        </w:rPr>
        <w:t xml:space="preserve">Розмір аліментів 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на </w:t>
      </w:r>
      <w:r w:rsidR="00B968BC">
        <w:rPr>
          <w:b/>
          <w:color w:val="000000"/>
          <w:shd w:val="clear" w:color="auto" w:fill="FFFFFF"/>
          <w:lang w:val="uk-UA"/>
        </w:rPr>
        <w:t>1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 дитину </w:t>
      </w:r>
      <w:r w:rsidR="00B968BC">
        <w:rPr>
          <w:b/>
          <w:color w:val="000000"/>
          <w:shd w:val="clear" w:color="auto" w:fill="FFFFFF"/>
          <w:lang w:val="uk-UA"/>
        </w:rPr>
        <w:t>–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 </w:t>
      </w:r>
      <w:r w:rsidR="00B968BC">
        <w:rPr>
          <w:b/>
          <w:color w:val="000000"/>
          <w:shd w:val="clear" w:color="auto" w:fill="FFFFFF"/>
          <w:lang w:val="uk-UA"/>
        </w:rPr>
        <w:t>1/4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, на </w:t>
      </w:r>
      <w:r w:rsidR="00B968BC">
        <w:rPr>
          <w:b/>
          <w:color w:val="000000"/>
          <w:shd w:val="clear" w:color="auto" w:fill="FFFFFF"/>
          <w:lang w:val="uk-UA"/>
        </w:rPr>
        <w:t>2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 дітей </w:t>
      </w:r>
      <w:r w:rsidR="00B968BC">
        <w:rPr>
          <w:b/>
          <w:color w:val="000000"/>
          <w:shd w:val="clear" w:color="auto" w:fill="FFFFFF"/>
          <w:lang w:val="uk-UA"/>
        </w:rPr>
        <w:t>–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 </w:t>
      </w:r>
      <w:r w:rsidR="00B968BC">
        <w:rPr>
          <w:b/>
          <w:color w:val="000000"/>
          <w:shd w:val="clear" w:color="auto" w:fill="FFFFFF"/>
          <w:lang w:val="uk-UA"/>
        </w:rPr>
        <w:t>1/3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, на трьох і більше дітей </w:t>
      </w:r>
      <w:r w:rsidR="00B968BC">
        <w:rPr>
          <w:b/>
          <w:color w:val="000000"/>
          <w:shd w:val="clear" w:color="auto" w:fill="FFFFFF"/>
          <w:lang w:val="uk-UA"/>
        </w:rPr>
        <w:t>–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 </w:t>
      </w:r>
      <w:r w:rsidR="00B968BC">
        <w:rPr>
          <w:b/>
          <w:color w:val="000000"/>
          <w:shd w:val="clear" w:color="auto" w:fill="FFFFFF"/>
          <w:lang w:val="uk-UA"/>
        </w:rPr>
        <w:t>половина</w:t>
      </w:r>
      <w:r w:rsidR="009E1264" w:rsidRPr="009E1264">
        <w:rPr>
          <w:b/>
          <w:color w:val="000000"/>
          <w:shd w:val="clear" w:color="auto" w:fill="FFFFFF"/>
          <w:lang w:val="uk-UA"/>
        </w:rPr>
        <w:t xml:space="preserve"> заробітку (доходу) платника аліментів, </w:t>
      </w:r>
      <w:r w:rsidR="009E1264" w:rsidRPr="00B968BC">
        <w:rPr>
          <w:color w:val="000000"/>
          <w:shd w:val="clear" w:color="auto" w:fill="FFFFFF"/>
          <w:lang w:val="uk-UA"/>
        </w:rPr>
        <w:t>але не більше десяти прожиткових мінімумів на дитину відповідного віку на кожну дитину, якщо ця вимога не пов’язана із встановленням чи оспорюванням батьківства (материнства) та необхідністю залучення інших заінтересованих осіб</w:t>
      </w:r>
      <w:r w:rsidRPr="00B968BC">
        <w:rPr>
          <w:lang w:val="uk-UA"/>
        </w:rPr>
        <w:t>.</w:t>
      </w:r>
    </w:p>
    <w:sectPr w:rsidR="00CB6665" w:rsidRPr="00B968BC" w:rsidSect="00790CF8">
      <w:pgSz w:w="11906" w:h="16838"/>
      <w:pgMar w:top="360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C37E85"/>
    <w:rsid w:val="00025FF9"/>
    <w:rsid w:val="000723F9"/>
    <w:rsid w:val="0012121B"/>
    <w:rsid w:val="00132531"/>
    <w:rsid w:val="001F086D"/>
    <w:rsid w:val="001F12E3"/>
    <w:rsid w:val="002A7F5E"/>
    <w:rsid w:val="002D2366"/>
    <w:rsid w:val="0037737A"/>
    <w:rsid w:val="003B7ADB"/>
    <w:rsid w:val="003E1208"/>
    <w:rsid w:val="00475A2D"/>
    <w:rsid w:val="00491DC8"/>
    <w:rsid w:val="005D3C25"/>
    <w:rsid w:val="00692635"/>
    <w:rsid w:val="006A74C9"/>
    <w:rsid w:val="006D5D92"/>
    <w:rsid w:val="00790CF8"/>
    <w:rsid w:val="007B5080"/>
    <w:rsid w:val="007D7BAC"/>
    <w:rsid w:val="007F4E5E"/>
    <w:rsid w:val="008878F7"/>
    <w:rsid w:val="008C7853"/>
    <w:rsid w:val="008E5A3A"/>
    <w:rsid w:val="008E72D5"/>
    <w:rsid w:val="00992EBF"/>
    <w:rsid w:val="009E1264"/>
    <w:rsid w:val="00A252A2"/>
    <w:rsid w:val="00AC5CF3"/>
    <w:rsid w:val="00B1533B"/>
    <w:rsid w:val="00B26F94"/>
    <w:rsid w:val="00B968BC"/>
    <w:rsid w:val="00BE7C5B"/>
    <w:rsid w:val="00BF76BC"/>
    <w:rsid w:val="00C229ED"/>
    <w:rsid w:val="00C37E85"/>
    <w:rsid w:val="00C7612F"/>
    <w:rsid w:val="00CB6665"/>
    <w:rsid w:val="00D909BB"/>
    <w:rsid w:val="00EC064E"/>
    <w:rsid w:val="00EC65B2"/>
    <w:rsid w:val="00F72135"/>
    <w:rsid w:val="00F90EE2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7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F9D3-0C0C-4E9C-B449-FC5E423E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Корюківського районного суду Чернігівської області</vt:lpstr>
    </vt:vector>
  </TitlesOfParts>
  <Company>SUD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Корюківського районного суду Чернігівської області</dc:title>
  <dc:creator>Evgen</dc:creator>
  <cp:lastModifiedBy>Masich</cp:lastModifiedBy>
  <cp:revision>15</cp:revision>
  <cp:lastPrinted>2017-07-13T12:24:00Z</cp:lastPrinted>
  <dcterms:created xsi:type="dcterms:W3CDTF">2017-07-12T12:58:00Z</dcterms:created>
  <dcterms:modified xsi:type="dcterms:W3CDTF">2018-01-12T11:18:00Z</dcterms:modified>
</cp:coreProperties>
</file>