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779" w:rsidRDefault="00363779" w:rsidP="00363779">
      <w:pPr>
        <w:shd w:val="clear" w:color="auto" w:fill="FFFFFF"/>
        <w:spacing w:after="0" w:line="240" w:lineRule="auto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  <w:lang w:val="uk-UA" w:eastAsia="ru-RU"/>
        </w:rPr>
      </w:pPr>
      <w:proofErr w:type="spellStart"/>
      <w:r w:rsidRPr="0036377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Додаток</w:t>
      </w:r>
      <w:proofErr w:type="spellEnd"/>
      <w:r w:rsidRPr="0036377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 1</w:t>
      </w:r>
    </w:p>
    <w:p w:rsidR="00363779" w:rsidRPr="00363779" w:rsidRDefault="00363779" w:rsidP="00363779">
      <w:pPr>
        <w:shd w:val="clear" w:color="auto" w:fill="FFFFFF"/>
        <w:spacing w:after="0" w:line="240" w:lineRule="auto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  <w:lang w:val="uk-UA" w:eastAsia="ru-RU"/>
        </w:rPr>
      </w:pPr>
    </w:p>
    <w:p w:rsidR="00363779" w:rsidRPr="00363779" w:rsidRDefault="00363779" w:rsidP="0036377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lang w:val="uk-UA" w:eastAsia="ru-RU"/>
        </w:rPr>
      </w:pPr>
      <w:r w:rsidRPr="00363779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lang w:eastAsia="ru-RU"/>
        </w:rPr>
        <w:t>ГРАНИЧНІ НОРМИ</w:t>
      </w:r>
      <w:r w:rsidRPr="0036377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br/>
      </w:r>
      <w:proofErr w:type="spellStart"/>
      <w:r w:rsidRPr="00363779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lang w:eastAsia="ru-RU"/>
        </w:rPr>
        <w:t>витрат</w:t>
      </w:r>
      <w:proofErr w:type="spellEnd"/>
      <w:r w:rsidRPr="00363779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lang w:eastAsia="ru-RU"/>
        </w:rPr>
        <w:t xml:space="preserve"> на </w:t>
      </w:r>
      <w:proofErr w:type="spellStart"/>
      <w:r w:rsidRPr="00363779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lang w:eastAsia="ru-RU"/>
        </w:rPr>
        <w:t>копіювання</w:t>
      </w:r>
      <w:proofErr w:type="spellEnd"/>
      <w:r w:rsidRPr="00363779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lang w:eastAsia="ru-RU"/>
        </w:rPr>
        <w:t xml:space="preserve"> </w:t>
      </w:r>
      <w:proofErr w:type="spellStart"/>
      <w:r w:rsidRPr="00363779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lang w:eastAsia="ru-RU"/>
        </w:rPr>
        <w:t>або</w:t>
      </w:r>
      <w:proofErr w:type="spellEnd"/>
      <w:r w:rsidRPr="00363779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lang w:eastAsia="ru-RU"/>
        </w:rPr>
        <w:t xml:space="preserve"> </w:t>
      </w:r>
      <w:proofErr w:type="spellStart"/>
      <w:r w:rsidRPr="00363779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lang w:eastAsia="ru-RU"/>
        </w:rPr>
        <w:t>друк</w:t>
      </w:r>
      <w:proofErr w:type="spellEnd"/>
      <w:r w:rsidRPr="00363779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lang w:eastAsia="ru-RU"/>
        </w:rPr>
        <w:t xml:space="preserve"> </w:t>
      </w:r>
      <w:proofErr w:type="spellStart"/>
      <w:r w:rsidRPr="00363779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lang w:eastAsia="ru-RU"/>
        </w:rPr>
        <w:t>документів</w:t>
      </w:r>
      <w:proofErr w:type="spellEnd"/>
      <w:r w:rsidRPr="00363779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lang w:eastAsia="ru-RU"/>
        </w:rPr>
        <w:t xml:space="preserve">, </w:t>
      </w:r>
      <w:proofErr w:type="spellStart"/>
      <w:r w:rsidRPr="00363779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lang w:eastAsia="ru-RU"/>
        </w:rPr>
        <w:t>що</w:t>
      </w:r>
      <w:proofErr w:type="spellEnd"/>
      <w:r w:rsidRPr="00363779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lang w:eastAsia="ru-RU"/>
        </w:rPr>
        <w:t xml:space="preserve"> </w:t>
      </w:r>
      <w:proofErr w:type="spellStart"/>
      <w:r w:rsidRPr="00363779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lang w:eastAsia="ru-RU"/>
        </w:rPr>
        <w:t>надаються</w:t>
      </w:r>
      <w:proofErr w:type="spellEnd"/>
      <w:r w:rsidRPr="00363779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lang w:eastAsia="ru-RU"/>
        </w:rPr>
        <w:t xml:space="preserve"> за запитом на </w:t>
      </w:r>
      <w:proofErr w:type="spellStart"/>
      <w:r w:rsidRPr="00363779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lang w:eastAsia="ru-RU"/>
        </w:rPr>
        <w:t>інформацію</w:t>
      </w:r>
      <w:proofErr w:type="spellEnd"/>
    </w:p>
    <w:p w:rsidR="00363779" w:rsidRPr="00363779" w:rsidRDefault="00363779" w:rsidP="0036377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A3A3A"/>
          <w:sz w:val="24"/>
          <w:szCs w:val="24"/>
          <w:lang w:val="uk-UA"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5"/>
        <w:gridCol w:w="3562"/>
      </w:tblGrid>
      <w:tr w:rsidR="00363779" w:rsidRPr="00363779" w:rsidTr="003637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3779" w:rsidRPr="00363779" w:rsidRDefault="00363779" w:rsidP="003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proofErr w:type="spellStart"/>
            <w:r w:rsidRPr="00363779">
              <w:rPr>
                <w:rFonts w:ascii="Times New Roman" w:eastAsia="Times New Roman" w:hAnsi="Times New Roman" w:cs="Times New Roman"/>
                <w:b/>
                <w:bCs/>
                <w:color w:val="3A3A3A"/>
                <w:sz w:val="24"/>
                <w:szCs w:val="24"/>
                <w:lang w:eastAsia="ru-RU"/>
              </w:rPr>
              <w:t>Послуга</w:t>
            </w:r>
            <w:proofErr w:type="spellEnd"/>
            <w:r w:rsidRPr="00363779">
              <w:rPr>
                <w:rFonts w:ascii="Times New Roman" w:eastAsia="Times New Roman" w:hAnsi="Times New Roman" w:cs="Times New Roman"/>
                <w:b/>
                <w:bCs/>
                <w:color w:val="3A3A3A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63779">
              <w:rPr>
                <w:rFonts w:ascii="Times New Roman" w:eastAsia="Times New Roman" w:hAnsi="Times New Roman" w:cs="Times New Roman"/>
                <w:b/>
                <w:bCs/>
                <w:color w:val="3A3A3A"/>
                <w:sz w:val="24"/>
                <w:szCs w:val="24"/>
                <w:lang w:eastAsia="ru-RU"/>
              </w:rPr>
              <w:t>що</w:t>
            </w:r>
            <w:proofErr w:type="spellEnd"/>
            <w:r w:rsidRPr="00363779">
              <w:rPr>
                <w:rFonts w:ascii="Times New Roman" w:eastAsia="Times New Roman" w:hAnsi="Times New Roman" w:cs="Times New Roman"/>
                <w:b/>
                <w:bCs/>
                <w:color w:val="3A3A3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3779">
              <w:rPr>
                <w:rFonts w:ascii="Times New Roman" w:eastAsia="Times New Roman" w:hAnsi="Times New Roman" w:cs="Times New Roman"/>
                <w:b/>
                <w:bCs/>
                <w:color w:val="3A3A3A"/>
                <w:sz w:val="24"/>
                <w:szCs w:val="24"/>
                <w:lang w:eastAsia="ru-RU"/>
              </w:rPr>
              <w:t>надається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3779" w:rsidRDefault="00363779" w:rsidP="003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A3A3A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A3A3A"/>
                <w:sz w:val="24"/>
                <w:szCs w:val="24"/>
                <w:lang w:val="uk-UA" w:eastAsia="ru-RU"/>
              </w:rPr>
              <w:t>Граничні н</w:t>
            </w:r>
            <w:proofErr w:type="spellStart"/>
            <w:r w:rsidRPr="00363779">
              <w:rPr>
                <w:rFonts w:ascii="Times New Roman" w:eastAsia="Times New Roman" w:hAnsi="Times New Roman" w:cs="Times New Roman"/>
                <w:b/>
                <w:bCs/>
                <w:color w:val="3A3A3A"/>
                <w:sz w:val="24"/>
                <w:szCs w:val="24"/>
                <w:lang w:eastAsia="ru-RU"/>
              </w:rPr>
              <w:t>орми</w:t>
            </w:r>
            <w:proofErr w:type="spellEnd"/>
            <w:r w:rsidRPr="00363779">
              <w:rPr>
                <w:rFonts w:ascii="Times New Roman" w:eastAsia="Times New Roman" w:hAnsi="Times New Roman" w:cs="Times New Roman"/>
                <w:b/>
                <w:bCs/>
                <w:color w:val="3A3A3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3779">
              <w:rPr>
                <w:rFonts w:ascii="Times New Roman" w:eastAsia="Times New Roman" w:hAnsi="Times New Roman" w:cs="Times New Roman"/>
                <w:b/>
                <w:bCs/>
                <w:color w:val="3A3A3A"/>
                <w:sz w:val="24"/>
                <w:szCs w:val="24"/>
                <w:lang w:eastAsia="ru-RU"/>
              </w:rPr>
              <w:t>витрат</w:t>
            </w:r>
            <w:proofErr w:type="spellEnd"/>
            <w:r w:rsidRPr="00363779">
              <w:rPr>
                <w:rFonts w:ascii="Times New Roman" w:eastAsia="Times New Roman" w:hAnsi="Times New Roman" w:cs="Times New Roman"/>
                <w:b/>
                <w:bCs/>
                <w:color w:val="3A3A3A"/>
                <w:sz w:val="24"/>
                <w:szCs w:val="24"/>
                <w:lang w:eastAsia="ru-RU"/>
              </w:rPr>
              <w:t xml:space="preserve"> </w:t>
            </w:r>
          </w:p>
          <w:p w:rsidR="00363779" w:rsidRPr="00363779" w:rsidRDefault="00363779" w:rsidP="003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val="uk-UA" w:eastAsia="ru-RU"/>
              </w:rPr>
            </w:pPr>
          </w:p>
        </w:tc>
      </w:tr>
      <w:tr w:rsidR="00363779" w:rsidRPr="00363779" w:rsidTr="003637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3779" w:rsidRPr="00363779" w:rsidRDefault="00363779" w:rsidP="00363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37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Копіювання</w:t>
            </w:r>
            <w:proofErr w:type="spellEnd"/>
            <w:r w:rsidRPr="003637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37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або</w:t>
            </w:r>
            <w:proofErr w:type="spellEnd"/>
            <w:r w:rsidRPr="003637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37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друк</w:t>
            </w:r>
            <w:proofErr w:type="spellEnd"/>
            <w:r w:rsidRPr="003637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37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копій</w:t>
            </w:r>
            <w:proofErr w:type="spellEnd"/>
            <w:r w:rsidRPr="003637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37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3637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формату А4 та </w:t>
            </w:r>
            <w:proofErr w:type="spellStart"/>
            <w:r w:rsidRPr="003637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меншого</w:t>
            </w:r>
            <w:proofErr w:type="spellEnd"/>
            <w:r w:rsidRPr="003637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37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розміру</w:t>
            </w:r>
            <w:proofErr w:type="spellEnd"/>
            <w:r w:rsidRPr="003637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(в тому </w:t>
            </w:r>
            <w:proofErr w:type="spellStart"/>
            <w:r w:rsidRPr="003637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числі</w:t>
            </w:r>
            <w:proofErr w:type="spellEnd"/>
            <w:r w:rsidRPr="003637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37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двосторонній</w:t>
            </w:r>
            <w:proofErr w:type="spellEnd"/>
            <w:r w:rsidRPr="003637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37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друк</w:t>
            </w:r>
            <w:proofErr w:type="spellEnd"/>
            <w:r w:rsidRPr="003637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3779" w:rsidRDefault="00363779" w:rsidP="003637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3637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3637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більше</w:t>
            </w:r>
            <w:proofErr w:type="spellEnd"/>
            <w:r w:rsidRPr="003637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37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ніж</w:t>
            </w:r>
            <w:proofErr w:type="spellEnd"/>
            <w:r w:rsidRPr="003637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0,2 </w:t>
            </w:r>
            <w:proofErr w:type="spellStart"/>
            <w:r w:rsidRPr="003637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відсотка</w:t>
            </w:r>
            <w:proofErr w:type="spellEnd"/>
            <w:r w:rsidRPr="003637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37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розміру</w:t>
            </w:r>
            <w:proofErr w:type="spellEnd"/>
            <w:r w:rsidRPr="003637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37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прожиткового</w:t>
            </w:r>
            <w:proofErr w:type="spellEnd"/>
            <w:r w:rsidRPr="003637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37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мінімуму</w:t>
            </w:r>
            <w:proofErr w:type="spellEnd"/>
            <w:r w:rsidRPr="003637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3637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працездатних</w:t>
            </w:r>
            <w:proofErr w:type="spellEnd"/>
            <w:r w:rsidRPr="003637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37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осіб</w:t>
            </w:r>
            <w:proofErr w:type="spellEnd"/>
            <w:r w:rsidRPr="003637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3637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виготовлення</w:t>
            </w:r>
            <w:proofErr w:type="spellEnd"/>
            <w:r w:rsidRPr="003637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37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однієї</w:t>
            </w:r>
            <w:proofErr w:type="spellEnd"/>
            <w:r w:rsidRPr="003637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37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сторінки</w:t>
            </w:r>
            <w:proofErr w:type="spellEnd"/>
          </w:p>
          <w:p w:rsidR="00363779" w:rsidRPr="00363779" w:rsidRDefault="00363779" w:rsidP="00363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63779" w:rsidRPr="00363779" w:rsidTr="003637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3779" w:rsidRPr="00363779" w:rsidRDefault="00363779" w:rsidP="00363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37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Копіювання</w:t>
            </w:r>
            <w:proofErr w:type="spellEnd"/>
            <w:r w:rsidRPr="003637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37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або</w:t>
            </w:r>
            <w:proofErr w:type="spellEnd"/>
            <w:r w:rsidRPr="003637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37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друк</w:t>
            </w:r>
            <w:proofErr w:type="spellEnd"/>
            <w:r w:rsidRPr="003637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37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копій</w:t>
            </w:r>
            <w:proofErr w:type="spellEnd"/>
            <w:r w:rsidRPr="003637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37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3637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формату А3 та </w:t>
            </w:r>
            <w:proofErr w:type="spellStart"/>
            <w:r w:rsidRPr="003637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більшого</w:t>
            </w:r>
            <w:proofErr w:type="spellEnd"/>
            <w:r w:rsidRPr="003637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37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розміру</w:t>
            </w:r>
            <w:proofErr w:type="spellEnd"/>
            <w:r w:rsidRPr="003637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(в тому </w:t>
            </w:r>
            <w:proofErr w:type="spellStart"/>
            <w:r w:rsidRPr="003637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числі</w:t>
            </w:r>
            <w:proofErr w:type="spellEnd"/>
            <w:r w:rsidRPr="003637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37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двосторонній</w:t>
            </w:r>
            <w:proofErr w:type="spellEnd"/>
            <w:r w:rsidRPr="003637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37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друк</w:t>
            </w:r>
            <w:proofErr w:type="spellEnd"/>
            <w:r w:rsidRPr="003637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3779" w:rsidRDefault="00363779" w:rsidP="003637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3637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3637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більше</w:t>
            </w:r>
            <w:proofErr w:type="spellEnd"/>
            <w:r w:rsidRPr="003637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37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ніж</w:t>
            </w:r>
            <w:proofErr w:type="spellEnd"/>
            <w:r w:rsidRPr="003637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0,3 </w:t>
            </w:r>
            <w:proofErr w:type="spellStart"/>
            <w:r w:rsidRPr="003637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відсотка</w:t>
            </w:r>
            <w:proofErr w:type="spellEnd"/>
            <w:r w:rsidRPr="003637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37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розміру</w:t>
            </w:r>
            <w:proofErr w:type="spellEnd"/>
            <w:r w:rsidRPr="003637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37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прожиткового</w:t>
            </w:r>
            <w:proofErr w:type="spellEnd"/>
            <w:r w:rsidRPr="003637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37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мінімуму</w:t>
            </w:r>
            <w:proofErr w:type="spellEnd"/>
            <w:r w:rsidRPr="003637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3637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працездатних</w:t>
            </w:r>
            <w:proofErr w:type="spellEnd"/>
            <w:r w:rsidRPr="003637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37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осіб</w:t>
            </w:r>
            <w:proofErr w:type="spellEnd"/>
            <w:r w:rsidRPr="003637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3637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виготовлення</w:t>
            </w:r>
            <w:proofErr w:type="spellEnd"/>
            <w:r w:rsidRPr="003637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37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однієї</w:t>
            </w:r>
            <w:proofErr w:type="spellEnd"/>
            <w:r w:rsidRPr="003637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37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сторінки</w:t>
            </w:r>
            <w:proofErr w:type="spellEnd"/>
          </w:p>
          <w:p w:rsidR="00363779" w:rsidRPr="00363779" w:rsidRDefault="00363779" w:rsidP="00363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63779" w:rsidRPr="00363779" w:rsidTr="003637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3779" w:rsidRDefault="00363779" w:rsidP="003637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3637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Копіювання</w:t>
            </w:r>
            <w:proofErr w:type="spellEnd"/>
            <w:r w:rsidRPr="003637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37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або</w:t>
            </w:r>
            <w:proofErr w:type="spellEnd"/>
            <w:r w:rsidRPr="003637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37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друк</w:t>
            </w:r>
            <w:proofErr w:type="spellEnd"/>
            <w:r w:rsidRPr="003637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37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копій</w:t>
            </w:r>
            <w:proofErr w:type="spellEnd"/>
            <w:r w:rsidRPr="003637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37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3637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будь-</w:t>
            </w:r>
            <w:proofErr w:type="spellStart"/>
            <w:r w:rsidRPr="003637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якого</w:t>
            </w:r>
            <w:proofErr w:type="spellEnd"/>
            <w:r w:rsidRPr="003637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формату, </w:t>
            </w:r>
            <w:proofErr w:type="spellStart"/>
            <w:r w:rsidRPr="003637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якщо</w:t>
            </w:r>
            <w:proofErr w:type="spellEnd"/>
            <w:r w:rsidRPr="003637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документах </w:t>
            </w:r>
            <w:proofErr w:type="spellStart"/>
            <w:r w:rsidRPr="003637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поряд</w:t>
            </w:r>
            <w:proofErr w:type="spellEnd"/>
            <w:r w:rsidRPr="003637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3637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відкритою</w:t>
            </w:r>
            <w:proofErr w:type="spellEnd"/>
            <w:r w:rsidRPr="003637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37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інформацією</w:t>
            </w:r>
            <w:proofErr w:type="spellEnd"/>
            <w:r w:rsidRPr="003637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37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міститься</w:t>
            </w:r>
            <w:proofErr w:type="spellEnd"/>
            <w:r w:rsidRPr="003637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37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3637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3637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обмеженим</w:t>
            </w:r>
            <w:proofErr w:type="spellEnd"/>
            <w:r w:rsidRPr="003637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доступом, </w:t>
            </w:r>
            <w:proofErr w:type="spellStart"/>
            <w:r w:rsidRPr="003637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що</w:t>
            </w:r>
            <w:proofErr w:type="spellEnd"/>
            <w:r w:rsidRPr="003637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37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потребує</w:t>
            </w:r>
            <w:proofErr w:type="spellEnd"/>
            <w:r w:rsidRPr="003637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37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її</w:t>
            </w:r>
            <w:proofErr w:type="spellEnd"/>
            <w:r w:rsidRPr="003637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37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відокремлення</w:t>
            </w:r>
            <w:proofErr w:type="spellEnd"/>
            <w:r w:rsidRPr="003637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637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приховування</w:t>
            </w:r>
            <w:proofErr w:type="spellEnd"/>
            <w:r w:rsidRPr="003637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37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тощо</w:t>
            </w:r>
            <w:proofErr w:type="spellEnd"/>
            <w:r w:rsidRPr="003637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(в тому </w:t>
            </w:r>
            <w:proofErr w:type="spellStart"/>
            <w:r w:rsidRPr="003637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числі</w:t>
            </w:r>
            <w:proofErr w:type="spellEnd"/>
            <w:r w:rsidRPr="003637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37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двосторонній</w:t>
            </w:r>
            <w:proofErr w:type="spellEnd"/>
            <w:r w:rsidRPr="003637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37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друк</w:t>
            </w:r>
            <w:proofErr w:type="spellEnd"/>
            <w:r w:rsidRPr="003637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363779" w:rsidRPr="00363779" w:rsidRDefault="00363779" w:rsidP="00363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3779" w:rsidRPr="00363779" w:rsidRDefault="00363779" w:rsidP="00363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37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від</w:t>
            </w:r>
            <w:proofErr w:type="spellEnd"/>
            <w:r w:rsidRPr="003637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0,3 до 0,5 </w:t>
            </w:r>
            <w:proofErr w:type="spellStart"/>
            <w:r w:rsidRPr="003637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відсотка</w:t>
            </w:r>
            <w:proofErr w:type="spellEnd"/>
            <w:r w:rsidRPr="003637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37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розміру</w:t>
            </w:r>
            <w:proofErr w:type="spellEnd"/>
            <w:r w:rsidRPr="003637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37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прожиткового</w:t>
            </w:r>
            <w:proofErr w:type="spellEnd"/>
            <w:r w:rsidRPr="003637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37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мінімуму</w:t>
            </w:r>
            <w:proofErr w:type="spellEnd"/>
            <w:r w:rsidRPr="003637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3637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працездатних</w:t>
            </w:r>
            <w:proofErr w:type="spellEnd"/>
            <w:r w:rsidRPr="003637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37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осіб</w:t>
            </w:r>
            <w:proofErr w:type="spellEnd"/>
            <w:r w:rsidRPr="003637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3637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виготовлення</w:t>
            </w:r>
            <w:proofErr w:type="spellEnd"/>
            <w:r w:rsidRPr="003637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37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однієї</w:t>
            </w:r>
            <w:proofErr w:type="spellEnd"/>
            <w:r w:rsidRPr="003637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37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сторінки</w:t>
            </w:r>
            <w:proofErr w:type="spellEnd"/>
          </w:p>
        </w:tc>
      </w:tr>
      <w:tr w:rsidR="00363779" w:rsidRPr="00363779" w:rsidTr="003637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3779" w:rsidRPr="00363779" w:rsidRDefault="00363779" w:rsidP="00363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3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Виготовлення</w:t>
            </w:r>
            <w:proofErr w:type="spellEnd"/>
            <w:r w:rsidRPr="00363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3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цифрових</w:t>
            </w:r>
            <w:proofErr w:type="spellEnd"/>
            <w:r w:rsidRPr="00363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3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копій</w:t>
            </w:r>
            <w:proofErr w:type="spellEnd"/>
            <w:r w:rsidRPr="00363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3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363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шляхом </w:t>
            </w:r>
            <w:proofErr w:type="spellStart"/>
            <w:r w:rsidRPr="00363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сканування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3779" w:rsidRDefault="00363779" w:rsidP="003637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3637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3637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більше</w:t>
            </w:r>
            <w:proofErr w:type="spellEnd"/>
            <w:r w:rsidRPr="003637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37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ніж</w:t>
            </w:r>
            <w:proofErr w:type="spellEnd"/>
            <w:r w:rsidRPr="003637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0,1 </w:t>
            </w:r>
            <w:proofErr w:type="spellStart"/>
            <w:r w:rsidRPr="003637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відсотка</w:t>
            </w:r>
            <w:proofErr w:type="spellEnd"/>
            <w:r w:rsidRPr="003637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37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розміру</w:t>
            </w:r>
            <w:proofErr w:type="spellEnd"/>
            <w:r w:rsidRPr="003637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37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прожиткового</w:t>
            </w:r>
            <w:proofErr w:type="spellEnd"/>
            <w:r w:rsidRPr="003637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37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мінімуму</w:t>
            </w:r>
            <w:proofErr w:type="spellEnd"/>
            <w:r w:rsidRPr="003637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3637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працездатних</w:t>
            </w:r>
            <w:proofErr w:type="spellEnd"/>
            <w:r w:rsidRPr="003637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37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осіб</w:t>
            </w:r>
            <w:proofErr w:type="spellEnd"/>
            <w:r w:rsidRPr="003637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3637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сканування</w:t>
            </w:r>
            <w:proofErr w:type="spellEnd"/>
            <w:r w:rsidRPr="003637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37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однієї</w:t>
            </w:r>
            <w:proofErr w:type="spellEnd"/>
            <w:r w:rsidRPr="003637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37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сторінки</w:t>
            </w:r>
            <w:proofErr w:type="spellEnd"/>
          </w:p>
          <w:p w:rsidR="00363779" w:rsidRPr="00363779" w:rsidRDefault="00363779" w:rsidP="00363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363779" w:rsidRPr="00363779" w:rsidRDefault="00363779" w:rsidP="00363779">
      <w:pPr>
        <w:shd w:val="clear" w:color="auto" w:fill="FFFFFF"/>
        <w:spacing w:after="0" w:line="240" w:lineRule="auto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</w:pPr>
      <w:r w:rsidRPr="0036377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 </w:t>
      </w:r>
    </w:p>
    <w:p w:rsidR="00363779" w:rsidRDefault="00363779" w:rsidP="00363779">
      <w:pPr>
        <w:ind w:firstLine="708"/>
      </w:pPr>
    </w:p>
    <w:p w:rsidR="00363779" w:rsidRDefault="00363779" w:rsidP="00363779"/>
    <w:p w:rsidR="00363779" w:rsidRDefault="00363779" w:rsidP="00363779">
      <w:pPr>
        <w:tabs>
          <w:tab w:val="left" w:pos="7725"/>
        </w:tabs>
        <w:rPr>
          <w:lang w:val="uk-UA"/>
        </w:rPr>
      </w:pPr>
      <w:r>
        <w:tab/>
      </w:r>
    </w:p>
    <w:p w:rsidR="00363779" w:rsidRDefault="00363779" w:rsidP="00363779">
      <w:pPr>
        <w:tabs>
          <w:tab w:val="left" w:pos="7725"/>
        </w:tabs>
        <w:rPr>
          <w:lang w:val="uk-UA"/>
        </w:rPr>
      </w:pPr>
    </w:p>
    <w:p w:rsidR="00363779" w:rsidRDefault="00363779" w:rsidP="00363779">
      <w:pPr>
        <w:tabs>
          <w:tab w:val="left" w:pos="7725"/>
        </w:tabs>
        <w:rPr>
          <w:lang w:val="uk-UA"/>
        </w:rPr>
      </w:pPr>
    </w:p>
    <w:p w:rsidR="00363779" w:rsidRDefault="00363779" w:rsidP="00363779">
      <w:pPr>
        <w:tabs>
          <w:tab w:val="left" w:pos="7725"/>
        </w:tabs>
        <w:rPr>
          <w:lang w:val="uk-UA"/>
        </w:rPr>
      </w:pPr>
    </w:p>
    <w:p w:rsidR="00363779" w:rsidRDefault="00363779" w:rsidP="00363779">
      <w:pPr>
        <w:tabs>
          <w:tab w:val="left" w:pos="7725"/>
        </w:tabs>
        <w:rPr>
          <w:lang w:val="uk-UA"/>
        </w:rPr>
      </w:pPr>
    </w:p>
    <w:p w:rsidR="00363779" w:rsidRDefault="00363779" w:rsidP="00363779">
      <w:pPr>
        <w:tabs>
          <w:tab w:val="left" w:pos="7725"/>
        </w:tabs>
        <w:rPr>
          <w:lang w:val="uk-UA"/>
        </w:rPr>
      </w:pPr>
    </w:p>
    <w:p w:rsidR="00363779" w:rsidRDefault="00363779" w:rsidP="00363779">
      <w:pPr>
        <w:tabs>
          <w:tab w:val="left" w:pos="7725"/>
        </w:tabs>
        <w:rPr>
          <w:lang w:val="uk-UA"/>
        </w:rPr>
      </w:pPr>
    </w:p>
    <w:p w:rsidR="00363779" w:rsidRDefault="00363779" w:rsidP="00363779">
      <w:pPr>
        <w:tabs>
          <w:tab w:val="left" w:pos="7725"/>
        </w:tabs>
        <w:rPr>
          <w:lang w:val="uk-UA"/>
        </w:rPr>
      </w:pPr>
    </w:p>
    <w:p w:rsidR="00363779" w:rsidRDefault="00363779" w:rsidP="00363779">
      <w:pPr>
        <w:tabs>
          <w:tab w:val="left" w:pos="7725"/>
        </w:tabs>
        <w:rPr>
          <w:lang w:val="uk-UA"/>
        </w:rPr>
      </w:pPr>
    </w:p>
    <w:p w:rsidR="00363779" w:rsidRDefault="00363779" w:rsidP="00363779">
      <w:pPr>
        <w:tabs>
          <w:tab w:val="left" w:pos="7725"/>
        </w:tabs>
        <w:rPr>
          <w:lang w:val="uk-UA"/>
        </w:rPr>
      </w:pPr>
    </w:p>
    <w:p w:rsidR="00363779" w:rsidRDefault="00363779" w:rsidP="00363779">
      <w:pPr>
        <w:tabs>
          <w:tab w:val="left" w:pos="7725"/>
        </w:tabs>
        <w:rPr>
          <w:lang w:val="uk-UA"/>
        </w:rPr>
      </w:pPr>
    </w:p>
    <w:p w:rsidR="00363779" w:rsidRDefault="00363779" w:rsidP="00363779">
      <w:pPr>
        <w:tabs>
          <w:tab w:val="left" w:pos="7725"/>
        </w:tabs>
        <w:rPr>
          <w:lang w:val="uk-UA"/>
        </w:rPr>
      </w:pPr>
    </w:p>
    <w:p w:rsidR="00363779" w:rsidRDefault="00363779" w:rsidP="00363779">
      <w:pPr>
        <w:tabs>
          <w:tab w:val="left" w:pos="7725"/>
        </w:tabs>
        <w:rPr>
          <w:lang w:val="uk-UA"/>
        </w:rPr>
      </w:pPr>
      <w:bookmarkStart w:id="0" w:name="_GoBack"/>
      <w:bookmarkEnd w:id="0"/>
    </w:p>
    <w:sectPr w:rsidR="00363779" w:rsidSect="00FA7532">
      <w:pgSz w:w="11906" w:h="16838"/>
      <w:pgMar w:top="426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21812"/>
    <w:multiLevelType w:val="multilevel"/>
    <w:tmpl w:val="29B0D3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F05166"/>
    <w:multiLevelType w:val="multilevel"/>
    <w:tmpl w:val="1F066B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814AFD"/>
    <w:multiLevelType w:val="multilevel"/>
    <w:tmpl w:val="FD20520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8E7023"/>
    <w:multiLevelType w:val="hybridMultilevel"/>
    <w:tmpl w:val="D8189D30"/>
    <w:lvl w:ilvl="0" w:tplc="D44E31C6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43BF4305"/>
    <w:multiLevelType w:val="multilevel"/>
    <w:tmpl w:val="8C40ED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F93658"/>
    <w:multiLevelType w:val="multilevel"/>
    <w:tmpl w:val="18EC65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BC4E75"/>
    <w:multiLevelType w:val="multilevel"/>
    <w:tmpl w:val="9D323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AA96E63"/>
    <w:multiLevelType w:val="multilevel"/>
    <w:tmpl w:val="4B1CE9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F7B7895"/>
    <w:multiLevelType w:val="multilevel"/>
    <w:tmpl w:val="822E968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4E1"/>
    <w:rsid w:val="002A24E1"/>
    <w:rsid w:val="00363779"/>
    <w:rsid w:val="003A627B"/>
    <w:rsid w:val="003E6F17"/>
    <w:rsid w:val="005646E9"/>
    <w:rsid w:val="00596E73"/>
    <w:rsid w:val="00AA0C94"/>
    <w:rsid w:val="00AF5FF4"/>
    <w:rsid w:val="00C44219"/>
    <w:rsid w:val="00F41869"/>
    <w:rsid w:val="00F76406"/>
    <w:rsid w:val="00FA7532"/>
    <w:rsid w:val="00FE1125"/>
    <w:rsid w:val="00FF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904ABC-AE99-465C-8DD1-281F0AB28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2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24E1"/>
    <w:rPr>
      <w:b/>
      <w:bCs/>
    </w:rPr>
  </w:style>
  <w:style w:type="character" w:styleId="a5">
    <w:name w:val="Emphasis"/>
    <w:basedOn w:val="a0"/>
    <w:uiPriority w:val="20"/>
    <w:qFormat/>
    <w:rsid w:val="002A24E1"/>
    <w:rPr>
      <w:i/>
      <w:iCs/>
    </w:rPr>
  </w:style>
  <w:style w:type="paragraph" w:styleId="a6">
    <w:name w:val="List Paragraph"/>
    <w:basedOn w:val="a"/>
    <w:uiPriority w:val="34"/>
    <w:qFormat/>
    <w:rsid w:val="002A2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9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2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3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2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2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3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98787-15DF-4462-9A6C-AF44BC521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Перепадя</dc:creator>
  <cp:keywords/>
  <dc:description/>
  <cp:lastModifiedBy>Mort</cp:lastModifiedBy>
  <cp:revision>2</cp:revision>
  <cp:lastPrinted>2021-03-18T10:25:00Z</cp:lastPrinted>
  <dcterms:created xsi:type="dcterms:W3CDTF">2021-03-19T14:08:00Z</dcterms:created>
  <dcterms:modified xsi:type="dcterms:W3CDTF">2021-03-19T14:08:00Z</dcterms:modified>
</cp:coreProperties>
</file>